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912d" w14:textId="cc49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1494.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Республики Казахстан по вопросам торговой политики и участия в международных экономических организациях, утвержденный указанным постановлением: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90"/>
        <w:gridCol w:w="2831"/>
        <w:gridCol w:w="6979"/>
      </w:tblGrid>
      <w:tr>
        <w:trPr>
          <w:trHeight w:val="30" w:hRule="atLeast"/>
        </w:trPr>
        <w:tc>
          <w:tcPr>
            <w:tcW w:w="2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Бакытжана Абдировича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Заместителя 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председателем,</w:t>
            </w:r>
          </w:p>
        </w:tc>
      </w:tr>
      <w:tr>
        <w:trPr>
          <w:trHeight w:val="30" w:hRule="atLeast"/>
        </w:trPr>
        <w:tc>
          <w:tcPr>
            <w:tcW w:w="2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Магзума Маратовича</w:t>
            </w:r>
          </w:p>
        </w:tc>
        <w:tc>
          <w:tcPr>
            <w:tcW w:w="2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нефти и газа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состава: Келимбетова Кайрата Нематовича, Акчулакова Болата Ораловича.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