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14fb" w14:textId="0c21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2011 года № 665 "О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1506. Утратило силу постановлением Правительства Республики Казахстан от 15 октября 2015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2011 г., № 41, ст. 538):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регулирования розничных цен на социально значимые продовольственные товары при Правительстве Республики Казахстан: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04"/>
        <w:gridCol w:w="658"/>
        <w:gridCol w:w="7838"/>
      </w:tblGrid>
      <w:tr>
        <w:trPr>
          <w:trHeight w:val="30" w:hRule="atLeast"/>
        </w:trPr>
        <w:tc>
          <w:tcPr>
            <w:tcW w:w="4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Премьер-Министра Республики Казахстан, председателем;</w:t>
            </w:r>
          </w:p>
        </w:tc>
      </w:tr>
      <w:tr>
        <w:trPr>
          <w:trHeight w:val="30" w:hRule="atLeast"/>
        </w:trPr>
        <w:tc>
          <w:tcPr>
            <w:tcW w:w="4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Берика Шолпанкуловича</w:t>
            </w:r>
          </w:p>
        </w:tc>
        <w:tc>
          <w:tcPr>
            <w:tcW w:w="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финансов 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Келимбетова Кайрата Нематовича, Жамишева Болата Бидахметовича.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