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f33b" w14:textId="aa8f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постановление Правительства Республики Казахстан от 11 марта 2011 года № 251 "Об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1519. Утратило силу постановлением Правительства Республики Казахстан от 20 августа 2015 года № 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20.08.2015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251 «Об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Казахстан» (САПП Республики Казахстан, 2011 г., № 26, ст. 310),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третьей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предоставлении геологической информации для учебных или научных целей отказывается в случаях, когда:»;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Геологическая информация по свободным от недропользования объектам по решению уполномоченного органа используется для ознакомления без выписок и выкопировок, на основании запроса заинтересованного лица, при условии соблюдения требований законодательства Республики Казахстан о недрах и недропользовании и государственных секретах.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Геологическая информация предоставляется на возмездной основе (с взиманием платы) на основании соглашения о конфиденциальности (далее – Соглашение) по форме, согласно приложению 1 к настоящим Правилам или безвозмездной основе (без взимания платы) на основании соглашения по форме,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взимания платы (безвозмездно) геологическая информация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проводящим работы, связанные с геологическим изучением недр за счет средств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научных целей, в случаях, когда научные исследования финансируются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учебных целях – государственным, а также аккредитованным частным учебным заведениям;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случаев, предусмотренных настоящим пунктом, геологическая информация предоставляется в пользование на возмездной основе при условии оплаты ее стоимости в бюджет Республики Казахстан. Вне зависимости от условий предоставления геологической информации расходы по ее копированию возмещаются получателем информации отдельным договором заключенным между физическим/юридическим лицом и организацией выполняющей копирование геологической информации, при условии соблюдения требований законодательства Республики Казахстан о недрах и недропользовании и о государственных секретах.»;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Геологическая информация предоставляется на основании Соглашения между уполномоченным органом и юридическим или физическим лицом. Соглашение заключается в течение месяца с момента поступления заявки юридического или физического лица на получение геологической информации.»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13-1 и 13-2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С победителем конкурса на получение права недропользования или лицом, получившим право недропользования на основе прямых переговоров, уполномоченный орган заключает Соглашение. На основании Соглашения на возмездной основе победитель получает у уполномоченного органа копии всех геологических материалов, вошедших в расчет исторических затрат по конкурсному объекту.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недропользователю необходимо получить геологическую информацию, полученную не за счет средств государства, но находящейся в государственной собственности, то геологическая информация предоставляется недропользователю на возмездной основе после заключения дополнения к Соглашению.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завершении работ по договору с уполномоченным органом, пользователь в течение пятнадцати рабочих дней возвращает в уполномоченный орган всю полученную во временное пользование геологическую информацию.»;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«13-2. В соответствии с соглашением на возмездной основе, заключенным с победителем конкурса или лицом, получившим право недропользования на основе прямых переговоров, геологическая информация предоставляется после оплаты им в течение десяти рабочих дней стоимости геологической информации в бюджет Республики Казахстан. Возмещение оставшейся после оплаты стоимости геологической информации части исторических затрат осуществляется с начала этапа добычи полезных ископаемых в соответствии с налоговым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Юридическое или физическое лицо, получившее на возмездной основе геологическую информацию у уполномоченного органа, может передать копию этой геологической информации во временное пользование своему подрядчику, выполняющему работы по официально оформленному заказу недропользователя на его контрактной территории (далее – подрядчик). Передача геологической информации подрядчику оформляется трехсторонним договором между недропользователем, его подрядчиком и уполномоченным органом по форме согласно приложению 3 к настоящим Правилам. Сроки пользования подрядчиком геологической информацией определяются сроками выполнения подрядных работ на контрактной территории.»;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Для вывоза геологической информации на природных носителях за пределы территории Таможенного союза заявитель подает в государственный орган заявку с приложением к 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акта отбора геологической информации подписанного заявителем,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перечня вывозимой геологической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экспертного заключения таможенной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при представлении указанного перечня в течении двух рабочих дней направляет заявку на согласование в соответствующий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рассмотрев заявку, направляет ее в соответствующий территориальный орган в течение 3-х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на основании поступившей заявки из уполномоченного органа производит осмотр вывозимой геологической информации и направляет в пятидневный срок в уполномоченный орган акт осмотра геологической информации по форме согласно 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осмотренных проб представленной документации уполномоченный орган в течение 3-х рабочих дней направляет в государственный орган письмо о согласовании заявки на выдачу разрешения на вывоз геологической информации через границу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согласовании уполномоченным органом отказывается в течение 10 рабочих дней со дня поступления заявки в случае несоответствия осмотренных проб представленной документации, а также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геологическая информация не является собственностью недропользователя;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геологическая информация не вошла в расчет исторических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подлежащая вывозу геологическая информация противоречит пункту 17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имеются сведения, содержащие государственные секреты.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Для вывоза геологической информации на искусственных носителях за пределы территории Таможенного союза заявитель подает в государственный орган заявку с приложением к ней перечня вывозимой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при представлении указанного перечня в течение двух рабочих дней направляет заявку на согласование в соответствующий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рассмотрев заявку, направляет ее в соответствующий территориальный орган в течение 3-х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на основании поступившей заявки из уполномоченного органа производит осмотр вывозимой геологической информации и направляет в пятидневный срок в уполномоченный орган акт осмотра геологической информации и справку об отсутствии секретной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представленной документации уполномоченный орган в течение 3-х рабочих дней направляет в государственный орган письмо о согласовании заявки на выдачу разрешения на вывоз геологической информации через границу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согласовании уполномоченным органом отказывается в течение 10 рабочих дней со дня поступления заявки в случае несоответствия осмотренных проб представленной документации, а также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геологическая информация не является собственностью недропользователя;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геологическая информация не вошла в расчет исторических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подлежащая вывозу геологическая информация противоречит пункту 17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имеются сведения, содержащие государственные секреты.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Для вывоза геологической информации на природных носителях в пределах территории Таможенного союза заявитель подает заявку в уполномоченный орган с приложением к 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акта отбора геологической информации, подписанного заявителем,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перечня вывозимой геологической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экспертного заключения таможенной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рассмотрев заявку, направляет ее в соответствующий территориальный орган в течение 3-х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на основании поступившей заявки из уполномоченного органа производит осмотр вывозимой геологической информации и направляет в пятидневный срок в уполномоченный орган акт осмотра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осмотренных проб представленной документации уполномоченный орган в течение 3-х рабочих дней согласует заявку на выдачу разрешения на вывоз геологической информации через границу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согласовании уполномоченным органом отказывается в течение 10 рабочих дней со дня поступления заявки в случае несоответствия осмотренных проб представленной документации, а также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геологическая информация не является собственностью недропользователя;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геологическая информация не вошла в расчет исторических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подлежащая вывозу геологическая информация противоречит пункту 17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имеются сведения, содержащие государственные секреты.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Для вывоза геологической информации на искусственных носителях в пределах территории Таможенного союза заявитель подает заявку в уполномоченный орган с приложением к ней перечня вывозимой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рассмотрев заявку, направляет ее в соответствующий территориальный орган в течение 3-х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Территориальный орган на основании поступившей заявки из уполномоченного органа производит осмотр вывозимой геологической информации и направляет в пятидневный срок в уполномоченный орган акт осмотра геологической информации и справку об отсутствии секретной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представленной документации уполномоченный орган в течение 3-х рабочих дней согласует заявку на выдачу разрешения на вывоз геологической информации через границу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согласовании уполномоченным органом отказывается в течение 10 рабочих дней со дня поступления заявки в случае несоответствия осмотренных проб представленной документации, а также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геологическая информация не является собственностью недропользователя;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геологическая информация не вошла в расчет исторических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подлежащая вывозу геологическая информация противоречит пункту 17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имеются сведения, содержащие государственные секреты.»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указанные Правила приложениями 1, 2, 3, 4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1519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находящейся в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в учебных, научных,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целях и вывоза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Соглашение о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№ ______ от _____________________20___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 конфиденциальности (далее – Соглашение)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заключено между уполномоченным органом по изучению и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 (далее – уполномоченный орган), в лице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Ф.И.О. руководителя,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Положения о государственном учреждении от 20 ___ года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физическое или юридическое лицо, в лице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физического лица либо Ф.И.О. первого руководителя или 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 (далее – пользователь),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устава или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именуемые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реализует государственную политику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геологического изучения и комплексного использования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 размер исторических затрат, стоимость и условия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информации; осуществляет контроль за рациональным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комплексным использованием недр, включая первичную переработку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(обогащение)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 пользователь договорились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будет регулировать их взаимные права и обязанности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его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пользователь заключили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о нижеследующем.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24 июня 2010 года «О недрах и недропользовании» 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10 Правил использования геологической информации, находящейся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государственной собственности, в учебных, научных, коммерческих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целях и вывоза геологической информации за пределы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11 марта 2011 года № 251, геологическая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предоставляется в пользование на возмездной основе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условии оплаты ее стоимости в бюджет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исторических затрат и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 о недрах регламентированы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исторических затрат и стоимости геологической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февраля 2011 года № 120.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геологической информации, находящейся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собственности, определяется как часть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исторических затрат. Оплата стоимости геологической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производится в бюджет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получает право пользования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информацией в территориальных и республиканском геологических фондах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 по объекту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правоустанавливающий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(далее – объект) и письменного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название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запроса о предоставлении геологической информации на возмездной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Пользователь имеет право получить копии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во временное пользование на срок выполнения работ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условии оплаты ее стоимости в бюджет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2. Платежи за геологическую информацию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Стоимость пакета геологической информации определяется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исходя из размера исторических 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Стоимость исторических затрат на геологоразведочные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Объекту, понесенных за счет средств государственного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составляет _______________ (_________)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обязуется оплатить за геологическую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% от суммы исторических затрат согласно пункту 2 раздела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Соглашения, что составляет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(___________________) тенге в течение десяти рабочих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Оплата указанной в пункте 3 раздела 2 Соглашения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производится в тенге на код бюджетной классификации 201 903 «Плата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предоставление в пользование информации о недрах, находящейся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собственности» и на код назначения платежа 911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реквизитам органа налоговой службы по месту платежа по РНН (БИН,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пользователя. В платежном поручении должна быть отметка Банка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проведении платежа.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Порядок возмещения исторических затрат после оплаты суммы,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указанной в пункте 3 раздела 2 Соглашения,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 налогах и других обязательных платежах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Обязательства пользователя по платежам за геологическую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будут считаться выполненными по представлению копии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платежного поручения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стоимость геологической информации не входят затраты на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/>
          <w:i w:val="false"/>
          <w:color w:val="000000"/>
          <w:sz w:val="28"/>
        </w:rPr>
        <w:t xml:space="preserve"> 3. Предоставление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предоставляет геологическую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пользователю по перечню к его письменному запросу после оплаты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в соответствии с пунктом 4 раздела 2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информационный пакет включаются только те материалы,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относятся к контрактной территории на основании расчета исторических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 на оцифровку или копирование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оплачиваются пользователем по отдельному договору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организацией, выполняющей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геологической информации от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пользователю осуществляется по акту приема-передачи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который подписывается первым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(межрегионального департамента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органа), а в случае отсутствия –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4.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имеет право расторгнуть Соглашение,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предоставив пользователю письменное уведомление за 30 календарных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до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обязан предоставить в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геологическую информацию согласно перечню к письменному запросу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пользователя при условии оплаты ее стоимости в бюджет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копию геологической информации во временное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своему подрядчику, выполняющему работы по 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оформленному заказу пользователя на его контрактной территории (далее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подрядчик). Передача геологической информации подрядчику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оформляется трехсторонним договором между пользователем,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подрядчиком и уполномоченным органом. Сроки пользования подрядчиком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информацией определяются сроками выполнения подрядных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на контрактной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Подрядчик физического или юридического лица, выполняющий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заказу пользователя на его контрактной территории, соблюдает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конфиденциальности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расторгнуть Соглашение, предоставив уполномоченному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письменное уведомление за 30 рабочих дней до расторжения с возвратом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Пользователь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информацию в целях осуществления работ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контракта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тиражировать ни на бумажных, ни на электронных носителях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предоставленную геологическую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передавать информацию третьей стороне без письменного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 согласия уполномоченного органа в целях осуществления работ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заключенного контракта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досрочного расторжения Соглашения вернуть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уполномоченному органу предоставленную геологическую информацию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 объеме без права сохранения у себя их копий.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5. Гарантийные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Уполномоченный орган гарантирует, что он обладает полным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правом и полномочиями на передачу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пользователю.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  6.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 неисполнение или ненадлежащее исполнение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несут ответственность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невыполнения условий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пользователь лишается права пользования геологической информацией,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расторгается и предоставленная геологическая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возвращается уполномоченному органу, при этом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пакета геологической информации возврату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Ни одна из Сторон не несет ответственности за частичное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невыполнение каких-либо обязательств по соглашению, если такое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невыполнение или задержка при выполнении вызваны обстоятельствами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 (форс-мажор).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форс-мажору относятся военные конфликты, природные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катастрофы, стихийные бедствия (пожары, крупные аварии,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и т. п.) и иные чрезвычайные и непредотвратимые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 условиях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 факте наступления либо прекращения действия форс-мажорных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их характере и возможного срока истечения, сторона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обязана уведомить другую сторону в течение десяти рабочих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возникновения или прекращения с приложением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документа, выданного торгово-промышленной палатой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исполнение обязательств сторонами по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отодвигается соразмерно сроку действия форс-мажорных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 и их негативных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возникновении форс-мажорных обстоятельств Стороны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разумный срок проводят переговоры для поиска решения сложившейся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 и используют все средства для сведения к минимуму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таких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   8.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предусмотренные настоящим Соглашением уведомления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оформляться в письменной форме и передаваться по факсимильной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последующим отправлением почтой на следующие адреса: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0"/>
        <w:gridCol w:w="6850"/>
      </w:tblGrid>
      <w:tr>
        <w:trPr>
          <w:trHeight w:val="30" w:hRule="atLeast"/>
        </w:trPr>
        <w:tc>
          <w:tcPr>
            <w:tcW w:w="6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6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адрес:_________________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  9. Конфиденциальность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Стороны, в соответствии с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соблюдают условия конфиденциальности по всем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отчетам, относящимся к предмету настоящего соглашения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 одна из Сторон, без получения письменного согласия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Стороны, не вправе раскрывать информацию, касающуюся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Соглашения, являющуюся конфиденциальной и связанную с реализацией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положений настоящего Соглашения, кроме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одной из Сторон по соглашению, при условии, что такое третье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 берет на себя обязательство соблюдения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конфиденциальности такой информации и использования ее только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Сторонами целях и на определенный Сторонами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налоговым или 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государственным органам Республики Казахстан,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 доступ к любой информации, в том числе являющейся банковской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тайной, относящейся к любым банковским счетам пользователя,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открытым в иностранных банках за пределами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10. Урегулирование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Любой спор между Сторонами относительно толкования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настоящего Соглашения разрешается путем консультаций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Неурегулированные споры разрешаются в судебном порядке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  11. Заключительные положения, вступление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и прекращение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вступает в силу со дня подписания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 и заканчивается сроком действия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интерпретируется и регулируется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Совершено в городе ____ «___» ____________ 20___ года в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(двух) экземплярах на государственном и русском языках,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силу, по 1 (одному) экземпляру для каждой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Сторон. В случае наличия разногласий в толковании положений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Соглашения,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88"/>
        <w:gridCol w:w="7012"/>
      </w:tblGrid>
      <w:tr>
        <w:trPr>
          <w:trHeight w:val="30" w:hRule="atLeast"/>
        </w:trPr>
        <w:tc>
          <w:tcPr>
            <w:tcW w:w="6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7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1519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находящейся в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в учебных, научных,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целях и вывоза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Соглашение о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№ ______ от _____________________20___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 конфиденциальности (далее – Соглашение)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заключено между уполномоченным органом по изучению и использованию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 (далее – уполномоченный орган), в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о государственном учреждении от 20___ года №_____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физическое или юридическое лицо, в лице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Ф.И.О. физического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Ф.И.О. первого руководителя или иного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 (далее – пользователь),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устава или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именуемые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реализует государственную политику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геологического изучения и комплексного использования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 размер исторических затрат, стоимость и условия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информации; осуществляет контроль за рациональным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комплексным использованием недр, включая первичную переработку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(обогащение)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 пользователь договорились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будет регулировать их взаимные права и обязанности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его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пользователь заключили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> статьи 11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24 июня 2010 года «О недрах и недропользовании» 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10 Правил использования геологической информации, находящейся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государственной собственности, в учебных, научных, коммерческих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целях и вывоза геологической информации за пределы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11 марта 2011 года № 251, геологическая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предоставляется в пользование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Пользователь получает право пользования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информацией в территориальных и республиканском геологических фондах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 по объекту правоустанавливающий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_______________________________________________, для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работ, название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за счет средств государственного бюджета (срок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выполнения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имеет право получить копии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во временное пользование на указанный в пункте 1.2,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настоящей статьи срок выполнения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 xml:space="preserve"> 2. Предоставление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предоставляет геологическую информацию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перечню к письменному запросу 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 на оцифровку или копирование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оплачиваются пользователем по отдельному договору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организацией, выполняющей эти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Передача геологической информации от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пользователю осуществляется по акту приема-передачи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который подписывается первым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 (межрегионального департамента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органа), а в случае отсутствия – лицом, его замещающим.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3.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Уполномоченный орган имеет право расторгнуть Соглашение,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предоставив пользователю письменное уведомление за 30 календарных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 до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обязан предоставить в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геологическую информацию согласно перечню к письменному запросу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копию геологической информации во временное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пользование своему подрядчику, выполняющему работы по официально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оформленному заказу пользователя (далее – подрядчик). Передача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 подрядчику оформляется трехсторонним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договором между пользователем, его подрядчиком и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органом. Сроки пользования подрядчиком геологической информацией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определяются сроками выполнения подрядных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Подрядчик физического или юридического лица, выполняющий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заказу пользователя, соблюдает условия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расторгнуть Соглашение, предоставив уполномоченному органу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письменное уведомление за 30 рабочих дней до расторжения с возвратом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Пользователь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информацию в целях осуществления работ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контракта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тиражировать ни на бумажных, ни на электронных носителях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предоставленную геологическую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передавать информацию третьей стороне без письменного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 согласия уполномоченного органа в целях осуществления работ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рамках заключенного контракта на недропользование;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досрочного расторжения Соглашения вернуть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уполномоченному органу предоставленную геологическую информацию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 объеме без права сохранения у себя их копий.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За неисполнение или ненадлежащее исполнение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несут ответственность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невыполнения условий настоящего Соглашения,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пользователь лишается права пользования геологической информацией,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настоящее Соглашение расторгается и предоставленная геологическая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возвращается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Ни одна из Сторон не несет ответственности за частичное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невыполнение каких-либо обязательств по соглашению, если такое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невыполнение или задержка при выполнении вызваны обстоятельствами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непреодолимой силы (форс-мажор).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форс-мажору относятся военные конфликты, природные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катастрофы, стихийные бедствия (пожары, крупные аварии,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и т. п.) и иные чрезвычайные и непредотвратимые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 условиях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 факте наступления либо прекращения действия форс-мажорных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их характере и возможного срока истечения, сторона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обязана уведомить другую сторону в течение десяти рабочих дней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возникновения или прекращения с приложением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документа, выданного торгово-промышленной палатой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исполнения обязательств сторонами по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отодвигается соразмерно сроку действия форс-мажорных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 и их негативных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возникновении форс-мажорных обстоятельств Стороны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разумный срок проводят переговоры для поиска решения сложившейся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ситуации и используют все средства для сведения к минимуму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таких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6. Уведомления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предусмотренные настоящим Соглашением уведомления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оформляться в письменной форме и передаваться по факсимильной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последующим отправлением почтой на следующие адреса: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0"/>
        <w:gridCol w:w="6850"/>
      </w:tblGrid>
      <w:tr>
        <w:trPr>
          <w:trHeight w:val="30" w:hRule="atLeast"/>
        </w:trPr>
        <w:tc>
          <w:tcPr>
            <w:tcW w:w="6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адрес:__________________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6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адрес:_________________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7. Конфиденциальность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Стороны, в соответствии с законодательством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Казахстан, соблюдают условия конфиденциальности по всем документам,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отчетам, относящимся к предмету настоящего соглашения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течение срока его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Ни одна из Сторон, без получения письменного согласия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Стороны, не вправе раскрывать информацию, касающуюся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Соглашения, являющуюся конфиденциальной и связанную с реализацией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положений настоящего Соглашения, кроме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разбирательства;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одной из Сторон по соглашению, при условии, что такое третье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 берет на себя обязательство соблюдения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конфиденциальности такой информации и использования ее только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Сторонами целях и на определенный Сторонами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налоговым или иным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уполномоченным государственным органам Республики Казахстан, которые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 доступ к любой информации, в том числе являющейся банковской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тайной, относящейся к любым банковским счетам пользователя,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открытым в иностранных банках за пределами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  8. Урегулирование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Любой спор между Сторонами относительно толкования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применения настоящего Соглашения разрешается путем консультаций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Неурегулированные споры разрешаются в судебном порядке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9. Заключительные положения, вступление в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 прекращение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Соглашение заключается на срок до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интерпретируется и регулируется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Совершено в городе ______ «___» ____________ 20 ___ года в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(двух) экземплярах на государственном и русском языках,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силу, по 1 (одному) экземпляру для каждой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Сторон. В случае наличия разногласий в толковании положений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Соглашения, стороны обращаются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688"/>
        <w:gridCol w:w="7012"/>
      </w:tblGrid>
      <w:tr>
        <w:trPr>
          <w:trHeight w:val="30" w:hRule="atLeast"/>
        </w:trPr>
        <w:tc>
          <w:tcPr>
            <w:tcW w:w="6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  <w:tc>
          <w:tcPr>
            <w:tcW w:w="7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1519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находящейся в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в учебных, научных,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целях и вывоза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передачи геологической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Астана                                                    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передачи геологической информации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Договор) заключено между уполномоченным органом по изучению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использованию недр (далее – уполномоченный орган),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о государственном учреждении от 20___ года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лице 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Ф.И.О. первого руководителя или иного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 (далее – пользователь),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устава или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 лице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первого руководителя или иного уполномоченного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______________________ (далее – подрядчик),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устава или доверенности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дальнейшем именуемые Сторонами.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Принимая во внимание,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реализует государственную политику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геологического изучения и комплексного использования недр;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определяет размер исторических затрат, стоимость и условия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информации; осуществляет контроль за рациональным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комплексным использованием недр, включая первичную переработку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(обогащение) минерального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и пользователь договорились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будет регулировать их взаимные права и обязанности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его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и пользователь заключили настоящее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Дополнение о нижеследующем.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 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 Пользователь, на основании соглашения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№ и дата соглашения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подписанного с уполномоченным органом/территориальным подразделением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у уполномоченного органа полный пакет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по ______________________________________ (далее – объект)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название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Подрядчик, в соответствии с договором выполнения работ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Договора между Недропользователем и подрядчиком и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получает у пользователя геологическую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пункту _______________________________ 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ссылка на нормативный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обратился в уполномоченный орган о передаче во временное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геологической информации своему подрядчику, выполняющему работы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орган, рассмотрев данное обращение, разрешает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пользователю передать подрядчику во временное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геологическую информацию, согласно прилагаемого перечня вошедшую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 исторических затрат и полученную у уполномоченного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объекту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Ответственность за предоставленную подрядчику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за ее возврат несет пользователь.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Пользователь передает подрядчику полученную информацию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момента подписания настоящего Договора до окончания срока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 по договору выполнения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Подрядчик, после подписания Договора, получает от 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геологическую информацию по объекту по акту приема-передачи.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Подрядчик, при использовании полученной несекретной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обязуется соблюдать конфиденциальность, не тиражировать,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передавать третьей стороне, не вывозить за пределы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использовать их только для выполнения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указанные в настоящем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Подрядчик, по истечении срока использования геологической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обязуется возвратить ее пользователю в том же объеме,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 получал по акту приема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нарушение конфиденциальности геологической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пользователем либо подрядчиком виновная сторона несет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ответственность, предусмотренную законодательством РК, и лишаются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пользования информацией, и обязуются немедленно возвратить ее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2. Срок действия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вступает в силу со дня его подписания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 и заканчивается в момент завершения срока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3.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Договор подлежит толкованию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РК и подписан в трех экземплярах на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русском языках, все экземпляры которого являются подлинниками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имеют одинаковую юридическую силу для Сторон. В случае наличия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разногласий в толковании положений настоящего Договора,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обращаются к тексту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подтверждение чему заверено печатями и подписями: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51"/>
        <w:gridCol w:w="6849"/>
      </w:tblGrid>
      <w:tr>
        <w:trPr>
          <w:trHeight w:val="30" w:hRule="atLeast"/>
        </w:trPr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Подпись, печать</w:t>
            </w:r>
          </w:p>
        </w:tc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Принял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Подпись, печать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Уполномоченный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Ф.И.О. Подпись, печать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1519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находящейся в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в учебных, научных,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коммерческих целях и вывоза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пределы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осмотра геологической информации на природных носителях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компании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(наименование 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________________                                      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(город,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 специалиста территориального органа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компании __________ осмотрели образцы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(ФИО)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геологической информации на природных носителях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(вид геологической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компании)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отобранных с объекта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(название месторождения, участка, площади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Геологическая информация на природных носителях компании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пронумерованы и разложены в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компании)                        (наименование емкости)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Проверенная геологическая информация на природных носителях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соответствует описанию.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Данная геологическая информация на природных носителях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весом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(общая масса геологической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количестве ____________ переданы Заявителем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спецанализ – для определения содержания и состава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(вид геологической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доставки геологической информации на природных носителях: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(Область, район, город, улица, дом,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Территориальный орган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Заявитель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