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5412" w14:textId="6b55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юридических лиц, ликвидированных по состоянию на 1 января 2013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объемов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«О республиканском бюджете на 2013 –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юридических лиц, ликвидированных по состоянию на 1 января 2013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объемов задолженности на общую сумму 25045438690 (двадцать пять миллиардов сорок пять миллионов четыреста тридцать восемь тысяч шестьсот девяносто)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централизованным (директивным) кредитам, предоставленным под гарантии Правительства Республики Казахстан и Министерства финансов Республики Казахстан,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июля 1994 года № 826 «О порядке получения централизованных (директивных) кредитов Национального Банка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централизованным (директивным) кредитам, предоставленным подгарантии местных исполнительных органов,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июля 1994 года № 826 «О порядке получения централизованных (директивных) кредитов Национального Банка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кредитам, предоставленным на пополнение собственных оборотных средств,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7 января 1993 года № 19 «Об организации работы по предоставлению предприятиям и организациям кредитов, выделенных на пополнение собственных оборотных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кредитам, предоставленным по результатам проведения внутриреспубликанского зачета взаимных долгов,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1994 года № 1542 «О зачете взаимных долгов»;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кредитам, предоставленным за счет средств фонда преобразования экономики, на основании постановления Кабинета Министров Республики Казахстан от 27 февраля 1993 года № 95 «Об использовании средств Фонда преобразования экономики»;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средствам, отвлеченным из республиканского бюджета в связи с исполнением обязательств по государственным гарантиям, на основании постановления Кабинета Министров Республики Казахстан от 10 февраля 1993 года № 95 «Об использовании средств Фонда преобразования экономики»;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кредитам, предоставленным в рамках программного займа Азиатского Банка Развития для сельскохозяйственного сектора,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2002 года № 473 «О некоторых вопросах по реализации Программного займа Азиатского Банка Развития для сельскохозяйственного сектора»;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кредитам, предоставленным в рамках инвестиционных программ Республики Казахстан на 1995 – 1997 годы, на основании постановлений Кабинета Министров от 19 апреля 1995 года № 508 «Об инвестиционной программе Республики Казахстан на 1995 год», от 21 февраля 1996 года № 141 «Об инвестиционной программе Республики Казахстан на 1996 год»;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кредитам, предоставленным по государственным займам Республики Казахстан,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1996 года № 1237 «О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усовершенствование ирригационной и дренажной систем»;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 предоставленным товарным кредитам Республики Казахстан, на основании постановления Правительства Республики Казахстан от 25 марта 1995 года № 336 «О предоставлении Министерству внутренних дел Республики Казахстан товарных кредитов»;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 гарантированным государственным займам Республики Казахстан,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1995 года № 1652 «О реализации секторной программы поддержания стройиндустрии и производства строительных материалов»;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 кредитам, переданным через государственный Реабилитационный банк Республики Казахстан, на основании постановлений Правительства Республики Казахстан от 24 февраля 1997 года </w:t>
      </w:r>
      <w:r>
        <w:rPr>
          <w:rFonts w:ascii="Times New Roman"/>
          <w:b w:val="false"/>
          <w:i w:val="false"/>
          <w:color w:val="000000"/>
          <w:sz w:val="28"/>
        </w:rPr>
        <w:t>«О мерах по финансово-экономическому оздоровлению АО «АКПО»</w:t>
      </w:r>
      <w:r>
        <w:rPr>
          <w:rFonts w:ascii="Times New Roman"/>
          <w:b w:val="false"/>
          <w:i w:val="false"/>
          <w:color w:val="000000"/>
          <w:sz w:val="28"/>
        </w:rPr>
        <w:t>, от 13 января 1996 года № 195 </w:t>
      </w:r>
      <w:r>
        <w:rPr>
          <w:rFonts w:ascii="Times New Roman"/>
          <w:b w:val="false"/>
          <w:i w:val="false"/>
          <w:color w:val="000000"/>
          <w:sz w:val="28"/>
        </w:rPr>
        <w:t>«О мерах по выводу из кризиса предприятий фосфорной подотрасли Жамбылской области»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1527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юридических лиц, ликвидированных по состоянию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1 января 2013 года в соответствии с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Республики Казахстан, в отношении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прекращаются требования по кредитам и средствам,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выделенным на исполнение обязательств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государственным гарантиям, и их объемов задолженности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По централизованным (директивным) кредитам, предоставленным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гарантии Правительства Республики Казахстан 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Министров Республики Казахстан от 22 июля 1994 года № 826 «О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централизованных (директивных) кредитов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5325"/>
        <w:gridCol w:w="2385"/>
        <w:gridCol w:w="2806"/>
        <w:gridCol w:w="2563"/>
      </w:tblGrid>
      <w:tr>
        <w:trPr>
          <w:trHeight w:val="60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 на 01.01.2013 года, тыс.тенге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«Мангистаубалык»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«Костанайэнерго»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241600,00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«Улан»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7900,00</w:t>
            </w:r>
          </w:p>
        </w:tc>
      </w:tr>
      <w:tr>
        <w:trPr>
          <w:trHeight w:val="4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«Береке»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26200,00</w:t>
            </w:r>
          </w:p>
        </w:tc>
      </w:tr>
      <w:tr>
        <w:trPr>
          <w:trHeight w:val="6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Торгово-заготовительная база Управления торговли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100600,00</w:t>
            </w:r>
          </w:p>
        </w:tc>
      </w:tr>
      <w:tr>
        <w:trPr>
          <w:trHeight w:val="9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«Карагандинская энергетическая система «Карагандаэнерго»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343600,00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478300,00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«Жетысу»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21200,00</w:t>
            </w:r>
          </w:p>
        </w:tc>
      </w:tr>
      <w:tr>
        <w:trPr>
          <w:trHeight w:val="6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«Алматинская энергетическая система «Алматыэнерго»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348600,00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«Алматинская энергетическая система «Алматыэнерго»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57200,00</w:t>
            </w:r>
          </w:p>
        </w:tc>
      </w:tr>
      <w:tr>
        <w:trPr>
          <w:trHeight w:val="5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«Алматинская энергетическая система «Алматыэнерго»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225800,00</w:t>
            </w:r>
          </w:p>
        </w:tc>
      </w:tr>
      <w:tr>
        <w:trPr>
          <w:trHeight w:val="5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«Алматинская энергетическая система «Алматыэнерго»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294100,00</w:t>
            </w:r>
          </w:p>
        </w:tc>
      </w:tr>
      <w:tr>
        <w:trPr>
          <w:trHeight w:val="5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«Алматинская энергетическая система «Алматыэнерго»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152500,0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152500,00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1099400,00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«Киялинский элеватор»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258200,00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1588100,00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1846300,00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По централизованным (директивным) кредитам, предоставленным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гарантии местных исполнительных органов,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Кабинета Министров Республики Казахстан от 22 июля 1994 года № 826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порядке получения централизованных (директивных)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854"/>
        <w:gridCol w:w="2525"/>
        <w:gridCol w:w="3237"/>
        <w:gridCol w:w="2504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 на 01.01.2013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«Конысбаев»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170,68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170,68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ГАО «Павлодартрактор»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9187,60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21829,90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31017,50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«Алтын Дан»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2983,40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«Успенское зерно»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381,40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10475,60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25194,70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«Карлыгаш»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«Кемер»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7588,50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7588,50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10465,00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18274,78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36012,70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54287,48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По кредитам, предоставленным на пополнение собственных оборотных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7 января 1993 года № 19 «Об организации работы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предоставлению предприятиям и организациям кредитов, выделенных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пополнение собственных оборотных средств»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4996"/>
        <w:gridCol w:w="2685"/>
        <w:gridCol w:w="2796"/>
        <w:gridCol w:w="2642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«Крымское»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«Агропромтехника»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«Бройлер»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«Киевский»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«Медеу»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«Балапан»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«Жараспай» (совхоз им. 17 лет Октября)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«Шокай» (совхоз им. Калинина)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«Топар»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 «Рассвет»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«Бастау» (совхоз Ульяновский)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«Сарысу»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153,66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«Хантау»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«Бірлікүстем»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«Шыганак»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«Қойгелді»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«Хати Сауранбаев»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«Казахстан»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</w:t>
            </w:r>
          </w:p>
        </w:tc>
      </w:tr>
      <w:tr>
        <w:trPr>
          <w:trHeight w:val="6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 РСХО Сергеевского района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«Каратальский»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«Златогорский»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«Улгули»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«Раздольное»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«Урожайное»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«Тахтобродский»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«Авангард»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«Возвышенский»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«Лобаново»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«Арыкбалыкский»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«Чкаловский»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«Золотая Нива»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«Прогресс»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914,50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123,41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«Химпром»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496,49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496,49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«Ленинское»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2439,86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378,70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2818,56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По кредитам, предоставленным по результатам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внутриреспубликанского зачета взаимных долгов,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постановления Президента Республики Казахстан от 4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1994 года № 1542 «О зачете взаимных долгов»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5091"/>
        <w:gridCol w:w="2588"/>
        <w:gridCol w:w="2787"/>
        <w:gridCol w:w="2456"/>
      </w:tblGrid>
      <w:tr>
        <w:trPr>
          <w:trHeight w:val="69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«СПМК-512»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«Жилстройиндустрия»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3222,80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3222,80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«АО «Каскор»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190411,20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618172,00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190411,20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618172,00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«Химпром»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50098,10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145061,30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195159,40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«Ойтал» (Сахкомбинат)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5503,80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5503,80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«Контакт»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«Тараз»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5249,30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12219,80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17469,10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«Каратау»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78345,50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224476,09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302821,59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133710,30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387312,69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521022,99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«Атасуруда»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72395,70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97084,70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«Сарыарка»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«Балкантау»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 - 1106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263,10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1038,20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магазин производственно-коммерческого объединения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«Гаухар» (ОРС Геол.)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«Акжол»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«Мурагер»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30094,10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92405,30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«Кунарлылык»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«Кустанайхимволокно»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172047,00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172098,00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«Жемис»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«Агропромэнерго»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«Промкомбинат»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«Промкомбинат»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«Петропавловсксельстрой»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«Молоко»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«Урожай»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«Достык»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94,00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«Жастар»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«Экибастузская ТЭЦ»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13255,38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66025,63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79281,01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ГАО «Дана»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2382,55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11740,68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15637,93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77766,31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93404,24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«Би»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3336,76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14587,21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«МПК Приуральный»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425,29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1525,00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12775,45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430267,58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1385135,55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1815403,13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По кредитам, предоставленным за счет средств фонда преобразования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экономики, на основании постановления Кабинета Министров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27 февраля 1993 года № 95 «Об использовании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преобразования экономики»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73"/>
        <w:gridCol w:w="1913"/>
        <w:gridCol w:w="1902"/>
        <w:gridCol w:w="2153"/>
        <w:gridCol w:w="2513"/>
        <w:gridCol w:w="1753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Алматннская область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«Национальные электроэнергетические сети «Казахстанэнерго»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4617791,92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187426,00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208845,32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4221520,60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Южные Электросети (ВЛ-500 ЮК ГРЭС-Жамбыл)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1539,28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1238,60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4619331,20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188664,60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209146,00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4221520,60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«Ауыл»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1479,47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1479,47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«Блок»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160,71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«Агроинвест-НТ» (ТОО «Урзалин и К» – Балкашинский убойный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2773,22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2225,71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547,51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«Карагандинская энергетическая система «Карагандаэнерго» (Кар.ТЭЦ-2)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36452,45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«Карагандинская энергетическая система «Карагандаэнерго» (Кар.ТЭЦ-3)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1186,28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39982,73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14938,73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«АО «Каскор»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7366,60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2871,56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7366,60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2871,56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«Хантау» (реконструкция Ташуткульского массива орошения)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 Казахстанская область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 «Научно-исследовательский и проектно-конструкторский институт «Изумруд»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4676667,25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223604,91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228223,72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4224838,62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По средствам, отвлеченным из республиканского бюджета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исполнением обязательств по государственным гарантиям,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постановления Кабинета Министров Республики Казахстан от 10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1993 года № 95 «Об использовании средств Фонда преобразования экономики»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260"/>
        <w:gridCol w:w="2034"/>
        <w:gridCol w:w="2760"/>
        <w:gridCol w:w="2852"/>
        <w:gridCol w:w="2376"/>
      </w:tblGrid>
      <w:tr>
        <w:trPr>
          <w:trHeight w:val="5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«Аманкелді»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3136,80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2625,12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«Орнек»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3136,81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2625,13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«Победа»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24268,42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20309,81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3700,18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«Бірлікустем»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3136,80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2625,12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33678,83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28185,18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5135,02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ПСК «Жетысу»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18186,85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17225,07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961,78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«Ислям 39» (АО «Агро Камкор»)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170064,70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170064,70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188251,55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187289,77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961,78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«Племптица»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567867,09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567867,09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567867,09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567867,09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«Қайнар құс»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332041,53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190110,86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72231,64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69 699,03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«Оңтүстік құс»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1102770,67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768228,78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207327,31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127214,58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1434 812,20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958339,64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279558,95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196913,61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Кредитная линия Франция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«Кустанайский спиртоводочный завод»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2042810,91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2042810,91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2042 810,91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2042 810,91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Кредитная линия Бангладеш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МЧП «Замангер»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753072,92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753072,92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753072,92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753072,92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Кредитная линия Индия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 Аджанта Фарма Лимитед»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1260425,41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1260425,41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1260425,41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1260425,41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6280918,91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5797990,92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285655,75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197272,24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По кредитам, предоставленным в рамках программного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Азиатского Банка Развития для сельскохозяйственного сектора,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апреля 2002 года № 473 «О некоторых вопросах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Программного займа Азиатского Банка Развития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сельскохозяйственного сектора»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908"/>
        <w:gridCol w:w="2236"/>
        <w:gridCol w:w="2236"/>
        <w:gridCol w:w="2871"/>
        <w:gridCol w:w="2033"/>
      </w:tblGrid>
      <w:tr>
        <w:trPr>
          <w:trHeight w:val="55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«Агротехсервис»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15488,11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7295,82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665,63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«Фирма Амиров»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290375,82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131502,84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130206,75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28666,23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«Отан»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27348,89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16129,93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10206,66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«Частная фирма «Сарниязова»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31872,14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15435,10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15911,84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365084,96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170363,69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163851,91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«Жалғас»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91365,37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67908,37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11174,66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«Tau-Food»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109810,47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62681,00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20551,53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26577,94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«Елімай»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40979,49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18088,80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6646,26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16244,43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«МаналСокос»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146944,06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76877,40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27483,67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389099,39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225555,57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66963,80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«Агропромышленная компания «Рауан-Дан»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67629,64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60790,88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6838,76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67629,64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60790,88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6838,76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«Барак»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161493,39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35541,73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23083,09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102868,57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«Айтмолдина және компания»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57396,20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218889,59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54384,23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30168,69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134336,67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«Кызылордарисмаш»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270651,85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91955,32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71780,48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106916,05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«Кызылордарисмаш»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81219,71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63527,96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«Бесаспап»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13144,52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4022,17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1729,42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7392,93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«Токжан»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18368,63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8893,66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383384,71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104871,15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99992,51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«Достық» элита тұқымдықкооперативі»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114177,67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31412,93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7674,52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75090,22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«Компания Кайр»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7040,82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3693,13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3009,57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121218,49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35106,06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10684,09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75428,34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«Асан Агрофирма»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166760,32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43993,29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166760,32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43993,29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1712067,10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695064,87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387397,04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629605,19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По кредитам, предоставленным в рамках инвестиционных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1995 – 1997 годы, на основании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Кабинета Министров от 19 апреля 1995 года № 508 «Об инвестиционной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программе Республики Казахстан на 1995 год»,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постановления Кабинета Министров от 21 февраля 1996 года № 141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инвестиционной программе Республики Казахстан на 1996 год»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3523"/>
        <w:gridCol w:w="2009"/>
        <w:gridCol w:w="2667"/>
        <w:gridCol w:w="2871"/>
        <w:gridCol w:w="2033"/>
      </w:tblGrid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«Торангы» (дирекция стр-ся свинокомплекса)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726713,76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124522,28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153821,22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448370,26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«Национальные электроэнергетические сети «Казахстанэнерго»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2423669,62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1043316,45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360409,47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1019943,70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3150383,38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1167838,73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514230,69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1468313,96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3150383,38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1167838,73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514230,69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1468313,96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Кредиты, предоставленные по государственным займам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7 октября 1996 года № 1237 «О мерах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условий для вступления в силу Соглашения о займе между Республикой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Международным Банком Реконструкции и Развития по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усовершенствование ирригационной и дренажной систем»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3094"/>
        <w:gridCol w:w="2439"/>
        <w:gridCol w:w="2666"/>
        <w:gridCol w:w="2871"/>
        <w:gridCol w:w="2033"/>
      </w:tblGrid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СПКВ «Сары–Өлен»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1145607,77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915373,17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153087,19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77147,41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1145607,77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915373,17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153087,19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77147,41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СПКВ «Болашак»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1008581,29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892691,63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115889,66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1008581,29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892691,63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115889,66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«Орошение»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400581,16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247094,67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70106,61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83379,88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400581,16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247094,67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70106,61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83379,88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2554770,22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2055159,47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339083,46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160527,29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По предоставленным товарным кредитам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постановления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1995 года № 336 «О предоставлении Министерству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 Республики Казахстан товарных кредитов»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313"/>
        <w:gridCol w:w="2714"/>
        <w:gridCol w:w="2483"/>
        <w:gridCol w:w="2922"/>
        <w:gridCol w:w="1839"/>
      </w:tblGrid>
      <w:tr>
        <w:trPr>
          <w:trHeight w:val="55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ДГП «Енбек-Косшы» РГП на ПХВ «Енбек-Астана»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464,27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7200,00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464,27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995,63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Гарантированные государством займы Республики Казахстан,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постановления,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4 декабря 1995 года № 1652 «О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секторной программы поддержания стройиндустрии и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строительных материалов»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580"/>
        <w:gridCol w:w="2273"/>
        <w:gridCol w:w="2481"/>
        <w:gridCol w:w="2919"/>
        <w:gridCol w:w="1836"/>
      </w:tblGrid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 на 01.01.2013 года,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«Промпластмасса»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31054,22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31054,22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31054,22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31054,22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31054,22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31054,22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</w:tbl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По кредитам, переданным через государственный Реабилитационный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Республики Казахстан, на основании постановления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24 февраля 1997 года «О мерах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финансово-экономическому оздоровлению АО «АКПО»,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1996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195 «О мерах по выводу из кризиса предприятий фосфорной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подотрасли Жамбылской области»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582"/>
        <w:gridCol w:w="2273"/>
        <w:gridCol w:w="2273"/>
        <w:gridCol w:w="2919"/>
        <w:gridCol w:w="2044"/>
      </w:tblGrid>
      <w:tr>
        <w:trPr>
          <w:trHeight w:val="70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01.01.2013 года, тыс. тенге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</w:tr>
      <w:tr>
        <w:trPr>
          <w:trHeight w:val="8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«Текелийский свинцово-цинковый комбинат»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11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предприятие «RiewerInternational S.A.»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495000,00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 «Кокшетауский приборостроительный завод»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67082,00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67082,00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67082,00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67082,00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«Актюбрентген»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ГАО «БГОК»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315574,00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315574,00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«Иртышский полиметаллический комбинат»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615574,00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615574,00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«Арман»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«Абай-Комір LTD»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66670,54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66670,54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АООТ«Караганда резинотехника»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«Карагандашахт уголь»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487414,00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487414,00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937164,54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937164,54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«Каратау»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«Нодфос»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37022,00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«Химпром»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«АО «Каскор»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«АКПО»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261900,00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261900,00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«Костанайдизель»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190958,00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190958,00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190958,00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190958,00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2912108,54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2912108,54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25045438,69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13599203,88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4764681,88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6681552,93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