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2dd3" w14:textId="8dd2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год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органам-разработчикам законопроектов, предусмотренных Планом, представлять законопроекты в Министерство юстиции Республики Казахстан не позднее 1 числа месяца, определенного Планом, и Правительство Республики Казахстан не позднее 20 числа месяца, определенного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1547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законопроектных работ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постановлениями Правительства РК от 31.03.2014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04.05.2014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21.05.2014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31.05.2014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25.06.2014 </w:t>
      </w:r>
      <w:r>
        <w:rPr>
          <w:rFonts w:ascii="Times New Roman"/>
          <w:b w:val="false"/>
          <w:i w:val="false"/>
          <w:color w:val="ff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28.06.2014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30.06.2014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18.07.2014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25.08.2014 </w:t>
      </w:r>
      <w:r>
        <w:rPr>
          <w:rFonts w:ascii="Times New Roman"/>
          <w:b w:val="false"/>
          <w:i w:val="false"/>
          <w:color w:val="ff0000"/>
          <w:sz w:val="28"/>
        </w:rPr>
        <w:t>№ 948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17.10.2014 </w:t>
      </w:r>
      <w:r>
        <w:rPr>
          <w:rFonts w:ascii="Times New Roman"/>
          <w:b w:val="false"/>
          <w:i w:val="false"/>
          <w:color w:val="ff0000"/>
          <w:sz w:val="28"/>
        </w:rPr>
        <w:t>№ 1109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27.10.2014 </w:t>
      </w:r>
      <w:r>
        <w:rPr>
          <w:rFonts w:ascii="Times New Roman"/>
          <w:b w:val="false"/>
          <w:i w:val="false"/>
          <w:color w:val="ff0000"/>
          <w:sz w:val="28"/>
        </w:rPr>
        <w:t>№ 1141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26.11.2014 </w:t>
      </w:r>
      <w:r>
        <w:rPr>
          <w:rFonts w:ascii="Times New Roman"/>
          <w:b w:val="false"/>
          <w:i w:val="false"/>
          <w:color w:val="ff0000"/>
          <w:sz w:val="28"/>
        </w:rPr>
        <w:t>№ 1239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12.12.2014 </w:t>
      </w:r>
      <w:r>
        <w:rPr>
          <w:rFonts w:ascii="Times New Roman"/>
          <w:b w:val="false"/>
          <w:i w:val="false"/>
          <w:color w:val="ff0000"/>
          <w:sz w:val="28"/>
        </w:rPr>
        <w:t>№ 1303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30.12.2014 </w:t>
      </w:r>
      <w:r>
        <w:rPr>
          <w:rFonts w:ascii="Times New Roman"/>
          <w:b w:val="false"/>
          <w:i w:val="false"/>
          <w:color w:val="ff0000"/>
          <w:sz w:val="28"/>
        </w:rPr>
        <w:t>№ 1402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31.12.2014 </w:t>
      </w:r>
      <w:r>
        <w:rPr>
          <w:rFonts w:ascii="Times New Roman"/>
          <w:b w:val="false"/>
          <w:i w:val="false"/>
          <w:color w:val="ff0000"/>
          <w:sz w:val="28"/>
        </w:rPr>
        <w:t>№ 1438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31.12.2014 </w:t>
      </w:r>
      <w:r>
        <w:rPr>
          <w:rFonts w:ascii="Times New Roman"/>
          <w:b w:val="false"/>
          <w:i w:val="false"/>
          <w:color w:val="ff0000"/>
          <w:sz w:val="28"/>
        </w:rPr>
        <w:t>№ 1447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2672"/>
        <w:gridCol w:w="2587"/>
        <w:gridCol w:w="1549"/>
        <w:gridCol w:w="1955"/>
        <w:gridCol w:w="1784"/>
        <w:gridCol w:w="2674"/>
      </w:tblGrid>
      <w:tr>
        <w:trPr>
          <w:trHeight w:val="6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законопроекта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законо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проектов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юст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04.05.2014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439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31.03.2014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287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31.03.2014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287</w:t>
            </w:r>
          </w:p>
        </w:tc>
      </w:tr>
      <w:tr>
        <w:trPr>
          <w:trHeight w:val="13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М.А.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31.03.2014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287</w:t>
            </w:r>
          </w:p>
        </w:tc>
      </w:tr>
      <w:tr>
        <w:trPr>
          <w:trHeight w:val="27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 С.К.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Дуйсебаев А.Ж.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миротворческой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Әбдірайым Б.Ж.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разрешениях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Жумангарин С.М.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Жумангарин С.М.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17.10.2014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специальных защитных, антидемпинговых и компенсационных мерах по отношению к третьим странам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применения специальных защитных, антидемпинговых и компенсационных мер по отношению к третьим странам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</w:tc>
      </w:tr>
      <w:tr>
        <w:trPr>
          <w:trHeight w:val="21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 С.К.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Балыкбаев Т.О.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25.06.2014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25.06.2014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 З.Х.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 З.Х.</w:t>
            </w:r>
          </w:p>
        </w:tc>
      </w:tr>
      <w:tr>
        <w:trPr>
          <w:trHeight w:val="5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развитию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Жошыбаев Р.С.</w:t>
            </w:r>
          </w:p>
        </w:tc>
      </w:tr>
      <w:tr>
        <w:trPr>
          <w:trHeight w:val="30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Жошыбаев Р.С.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 С.К.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21.05.2014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530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30.06.2014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747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30.06.2014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747</w:t>
            </w:r>
          </w:p>
        </w:tc>
      </w:tr>
      <w:tr>
        <w:trPr>
          <w:trHeight w:val="29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и 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А.П.</w:t>
            </w:r>
          </w:p>
        </w:tc>
      </w:tr>
      <w:tr>
        <w:trPr>
          <w:trHeight w:val="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оценочной деятельности в Республике  Казахстан (новая редакция)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 З.Х.</w:t>
            </w:r>
          </w:p>
        </w:tc>
      </w:tr>
      <w:tr>
        <w:trPr>
          <w:trHeight w:val="16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 З.Х.</w:t>
            </w:r>
          </w:p>
        </w:tc>
      </w:tr>
      <w:tr>
        <w:trPr>
          <w:trHeight w:val="16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таможенного администрирования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Тенгебаев А.М.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17.10.2014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17.10.2014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карантине растений»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 С.К.</w:t>
            </w:r>
          </w:p>
        </w:tc>
      </w:tr>
      <w:tr>
        <w:trPr>
          <w:trHeight w:val="14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М.А.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Кармазина Л.М.</w:t>
            </w:r>
          </w:p>
        </w:tc>
      </w:tr>
      <w:tr>
        <w:trPr>
          <w:trHeight w:val="22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26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7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лотереях и лотерейной 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Құранбек С.А.</w:t>
            </w:r>
          </w:p>
        </w:tc>
      </w:tr>
      <w:tr>
        <w:trPr>
          <w:trHeight w:val="26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лотерей и лотерейной 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Құранбек С.А.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Балыкбаев Т.О.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М.А.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27.10.2014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оптимизации и автоматизации государственных услуг в социально-трудовой сфере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Жакупова С.К.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мобилизационной подготовки и мобилизации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Вагапов Д.В.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инвалидов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Жакупова С.К.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Национальной гвардии Республики Казахстан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Р.Т.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некоторые законодательные акты Республики Казахстан по вопросам деятельности Национальной гвардии Республики Казахстан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Р.Т.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26.11.2014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драгоценных металлах и драгоценных камнях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А.П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драгоценных металлов и драгоценных камней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А.П</w:t>
            </w:r>
          </w:p>
        </w:tc>
      </w:tr>
      <w:tr>
        <w:trPr>
          <w:trHeight w:val="1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27.10.2014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6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Предпринимательский кодекс Республики Казахстан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 З.Х.</w:t>
            </w:r>
          </w:p>
        </w:tc>
      </w:tr>
      <w:tr>
        <w:trPr>
          <w:trHeight w:val="6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предпринимательства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 З.Х.</w:t>
            </w:r>
          </w:p>
        </w:tc>
      </w:tr>
      <w:tr>
        <w:trPr>
          <w:trHeight w:val="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5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миграции и занятости населения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Аргандыков Д.Р.</w:t>
            </w:r>
          </w:p>
        </w:tc>
      </w:tr>
      <w:tr>
        <w:trPr>
          <w:trHeight w:val="1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12.12.2014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1303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1402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экологическим вопросам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Ахсамбиев Т.А.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процессуальный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Абдыкадыров Е.Н.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1438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31.12.2014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– Министерство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