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c42e" w14:textId="657c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Перспективном плане законопроектных работ Правительства Республики Казахстан на 2015 - 2016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Перспективный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2015 – 2016 годы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обеспечить своевременное выполнение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1783 «О Перспективном плане законопроектных работ Правительства Республики Казахстан на 2014 – 2015 годы» (САПП Республики Казахстан, 2013 г., № 8, ст. 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1554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Перспективный план законопроектных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на 2015 – 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643"/>
        <w:gridCol w:w="2360"/>
        <w:gridCol w:w="1678"/>
        <w:gridCol w:w="2092"/>
        <w:gridCol w:w="2667"/>
      </w:tblGrid>
      <w:tr>
        <w:trPr>
          <w:trHeight w:val="6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оборота военного имущества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11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Экологический кодекс Республики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17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совершенствования гражданского законодательства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республиканском бюджете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 из Национального фонда Республики Казахстан на 2016 – 2018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 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социальных пособиях по инвалидности, по случаю потери кормильца и по возрасту в Республике Казахстан"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24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гарантировании профессиональной ответственности медицинских работников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16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гарантирования профессиональной ответственности медицинских работников в Республике Казахстан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противодействии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 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12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 из Национального фонда Республики Казахстан на 2017 – 2019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19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трансфертов общего характера между республиканским и областными бюджетами, бюджетами города республиканского значения, столицы на 2017 – 2019 годы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саморегулируемых организациях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МОСВР – Министерство окружающей среды 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МРР – Министерство региональго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 – Агентство по борьбе с экономической и коррупционной преступностью (финансовая полиция)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