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54eb" w14:textId="04e5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уплаты обязательных членских взносов в Национальную палату предпринимателей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1555. Утратило силу постановлением Правительства Республики Казахстан от 17 августа 2023 года № 697.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17.08.2023 </w:t>
      </w:r>
      <w:r>
        <w:rPr>
          <w:rFonts w:ascii="Times New Roman"/>
          <w:b w:val="false"/>
          <w:i w:val="false"/>
          <w:color w:val="ff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4 июля 2013 года "О Национальной палате предпринимателей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уплаты обязательных членских взносов в Национальную палату предпринимателей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2013 года № 1555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уплаты обязательных членских взносов</w:t>
      </w:r>
      <w:r>
        <w:br/>
      </w:r>
      <w:r>
        <w:rPr>
          <w:rFonts w:ascii="Times New Roman"/>
          <w:b/>
          <w:i w:val="false"/>
          <w:color w:val="000000"/>
        </w:rPr>
        <w:t>в Национальную палату предпринимателей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уплаты обязательных членских взносов в Национальную палату предпринимателей Республики Казахстан (далее – Правила) разработаны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Национальной палате предпринимателей Республики Казахстан" (далее - Закон) и определяют порядок уплаты субъектами предпринимательства ежегодных обязательных членских взносов в Национальную палату предпринимателей Республики Казахстан (далее – Национальная палата).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определения размера обязательных членских взносов, субъекты предпринимательства подразделяются на: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субъектов предпринимательства с совокупным годовым доходом за календарный год, предшествующий отчетному календарному году, не свыше шестидесятитысячекратного месячного расчетного показателя, установленного законом о республиканском бюджете и действующего на 1 января календарного года, предшествующего отчетному календарному году;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субъектов предпринимательства с совокупным годовым доходом за календарный год, предшествующий отчетному календарному году, свыше шестидесятитысячекратного месячного расчетного показателя и не превышающим полутора миллионократного месячного расчетного показателя, установленного законом о республиканском бюджете и действующего на 1 января календарного года, предшествующего отчетному календарному году;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субъектов предпринимательства с совокупным годовым доходом за календарный год, предшествующий отчетному календарному году, свыше полутора миллионократного месячного расчетного показателя, установленного законом о республиканском бюджете и действующего на 1 января календарного года, предшествующего отчетному календарному году.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Обязательные членские взносы в Национальную палату уплачивают субъекты предпринимательства, указанные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 исключением субъектов предпринимательства, для которых законодательством Республики Казахстан установлено обязательное членство в иных некоммерческих организациях, а также государственных предприятий.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предпринимательства, указанные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освобождаются от уплаты обязательных членских взносов в течение пяти лет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Органы налоговой службы ежегодно по запросу Национальной палаты представляют сведения о наименовании индивидуального предпринимателя, юридического лица и идентификационном номере субъектов предпринимательства, совокупный годовой доход которых соответствует вышеуказанным критериям.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основании полученных сведений от органов налоговой службы Республики Казахстан Национальная палата формирует списки субъектов предпринимательства, оплачивающих обязательные членские взносы.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Размеры обязательных членских взносов, установленные съездом Национальной палатой в рамках предельных </w:t>
      </w:r>
      <w:r>
        <w:rPr>
          <w:rFonts w:ascii="Times New Roman"/>
          <w:b w:val="false"/>
          <w:i w:val="false"/>
          <w:color w:val="000000"/>
          <w:sz w:val="28"/>
        </w:rPr>
        <w:t>размеров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Правительством Республики Казахстан, ежегодно в срок до 1 июля публикуются Национальной палатой в средствах массовой информации, в том числе на интернет-ресурсах.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Национальная палата ежегодно в срок до 1 июля выставляет счет в бумажной и/или электронной форме субъектам предпринимательства для осуществления расчета по обязательному членскому взносу на основании сведений, представленных органами налоговой службы.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Национальная палата публикует на своем официальном интернет-ресурсе информацию о номере счета, на который осуществляется уплата обязательных членских взносов и иных необходимых реквизитах.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Субъекты предпринимательства уплачивают обязательные членские взносы ежегодно в срок до 31 декабря.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