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68741" w14:textId="a0687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 ноября 2011 года № 1263 "Об утверждении Правил оказания первичной медико-санитарной помощи и Правил прикрепления граждан к организациям первичной медико-санитарной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1556. Утратило силу постановлением Правительства Республики Казахстан от 7 августа 2015 года № 609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07.08.2015 </w:t>
      </w:r>
      <w:r>
        <w:rPr>
          <w:rFonts w:ascii="Times New Roman"/>
          <w:b w:val="false"/>
          <w:i w:val="false"/>
          <w:color w:val="ff0000"/>
          <w:sz w:val="28"/>
        </w:rPr>
        <w:t>№ 609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Кодекса Республики Казахстан от 18 сентября 2009 года «О здоровье народа и системе здравоохранения»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2011 года № 1263 «Об утверждении Правил оказания первичной медико-санитарной помощи и Правил прикрепления граждан к организациям первичной медико-санитарной помощи» (САПП Республики Казахстан, 2011 год, № 60, ст. 861)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прикрепления граждан к организациям первичной медико-санитарной помощи,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Настоящие Правила прикрепления граждан к организациям первичной медико-санитарной помощи (далее – Правила) определяют порядок прикрепления граждан Республики Казахстан и оралманов к организациям первичной медико-санитарной помощи, оказывающим гарантированный объем бесплатной медицинской помощи (далее – организации ПМСП).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Прикрепление граждан Республики Казахстан и оралманов к организациям ПМСП – регистрация обязательств организаций ПМСП по оказанию ПМСП и реализации прав граждан на ее получение в рамках гарантированного объема бесплатной медицинской помощи (далее – ГОБМП).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3-1. Информация о фактически прикрепленном количестве населения к медицинским организациям, оказывающим ПМСП, о территориальных участках обслуживания, врачах и среднем медицинском персонале участковой службы (службы общей практики) формируется в базе данных регистр прикрепленного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наличии прикрепленного населения в разрезе организаций ПМСП из регистра прикрепленного населения является основанием для размещения ГОБМП организациям ПМСП, соответствующим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выбора поставщика услуг по оказанию гарантированного объема бесплатной медицинской помощи и возмещения его затрат, утверждаемых постановлением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Прикрепление граждан и оралманов к организации ПМСП осуществляется по месту постоянного или временного проживания, работы, учебы, с учетом права свободного выбора врача, медицинской организации в пределах одной административно-территориальной единицы, за исключением граждан и оралманов, проживающих на приграничных территориях, которые по праву свободного выбора медицинской организации прикрепляются в близлежащую организацию ПМСП, расположенную на другой административно-территориальной единице.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Гражданин и оралман прикрепляется только к одной организации ПМСП.»;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«8. Организации ПМСП осуществляют прикрепление при самостоятельном обращении граждан и оралманов.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прикрепление членов семьи при наличии их письменного согласия одним из членов семьи на основании заявления произвольной формы при предоставлении документов, удостоверяющих личность каждого члена семьи (удостоверение личности, паспорт, свидетельство о рождении, иной документ, выданный в установленном законодательном Республики Казахстан порядке).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Прикрепление лиц, не имеющих возможности по состоянию здоровья самостоятельно явиться в организации ПМСП, проводится в организациях ПМСП по их письменному обращению или в электронном формате через веб-портал "электронного правительства" при наличии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Прикрепление лиц, не достигших восемнадцати лет, осуществляется на основании заявления произвольной формы его законных представителей при наличии документа, удостоверяющего личность прикрепляемого лица и его законного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Прикрепление граждан и оралманов к организациям ПМСП осуществляется в соответствии с нормативами численности прикрепленного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нормативах численности прикрепленного населения доводится до сведения граждан и оралманов местными органами государственного управления здравоохранения через средства массовой информации и размещается в доступных для ознакомления местах в организациях ПМСП.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Изменение прикрепления граждан и оралманов к организациям ПМСП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изменении места постоянного или временного проживания, работы или учебы за пределы одной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случаях реорганизации или ликвидации организации ПМСП;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 чаще одного раза в год при свободном выборе гражданином и оралманами врача и медицинской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период кампании по прикреплению населения к организации ПМСП.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прикреплении граждан и оралманов к организации ПМСП при непосредственном их обращении, открепление от ранее прикрепленной организации ПМСП осуществляется автоматически через регистр прикрепленного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прикреплении к организации ПМСП в электронном формате через веб-портал «электронного правительства» открепление от ранее прикрепленной организации ПМСП осуществляется автоматически.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 выборе гражданином и оралманам свободного прикрепления к организации ПМСП, возможность их обслуживания на дому специалистами данной организации оговаривается заранее и указывается в справке (талоне) прикрепления.»;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«15. Прикрепление граждан и оралманов к физическим лицам, занимающимся частной медицинской практикой, оказывающим ПМСП в рамках ГОБМП, осуществляется также как и к организациям ПМСП, в соответствии с настоящими Правилами.».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