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8a69" w14:textId="3d48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Посольства Республики Казахстан в Федеративной Демократической Республике Эфиопия"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открытии Посольства Республики Казахстан в Федеративной Демократической Республике Эфиопия».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открытии Посольства Республики Казахстан в</w:t>
      </w:r>
      <w:r>
        <w:br/>
      </w:r>
      <w:r>
        <w:rPr>
          <w:rFonts w:ascii="Times New Roman"/>
          <w:b/>
          <w:i w:val="false"/>
          <w:color w:val="000000"/>
        </w:rPr>
        <w:t>
Федеративной Демократической Республике Эфиопия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дипломатических отношений Республики Казахстан с Федеративной Демократической Республикой Эфиопия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Аддис-Абеба (Федеративная Демократическая Республика Эфиопия) Посольство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