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65f95" w14:textId="ab65f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открытии Посольства Республики Казахстан в Государстве Кувейт"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января 2014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«Об открытии Посольства Республики Казахстан в Государстве Кувейт».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С. Ахметов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открытии Посольства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в Государстве Кувейт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укрепления дипломатических отношений Республики Казахстан с Государством Кувейт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Открыть в городе Эль-Кувейт (Государство Кувейт) Посольство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принять необходимые меры, вытекающие из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