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c30a" w14:textId="9b0c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стратегических объектов акционерного общества "Казпочта"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2014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часть), принятый Верховным Советом Республики Казахстан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«Казпочта» совершить сделки по отчуждению стратегических объектов,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2013 года № 11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стратегических объектов акционерного общества «Казпочта»,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разрешаемых к отчуждению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404"/>
        <w:gridCol w:w="568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Стратегический объект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(местонахождение) объекта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Бородулихинский район, село Новая Шульба, улица Гагарина, дом 123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город Усть-Каменогорск, улица Бажова, дом 566/30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 город Семей, здание на территории аэропорта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Жезды-Улытауский район, поселок Карсакпай, улица Болман акына, дом 73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область, Актогайский район, село Актогай,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Бокейхана, дом 20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Абайский район, поселок Топар, улица Пономарева, дом 16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Улытауский район, поселок Жезды, улица Кутымбетова, дом 23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Шетский район, поселок Агадырь, улица Тәуелсіз Қазақстан, дом 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Шетский район, поселок С. Сейфуллина, улица С. Сейфуллина, дом 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Чингирлауский район, поселок Чингирлау, улица Клышева, дом 112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поселок Переметное, улица Гагарина, дом 137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поселок Щапово, улица Мира, дом 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Бурлинский район, город Аксай, улица Иксанова, дом 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Алтынсаринский район, село Большая Чураковка, улица Почтовая, здание без номера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Алтынсаринский район, поселок Силантьевка, улица Ленина, здание без номера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район, поселок Тобол, улица Станционная, здание без номера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город Костанай, улица 40 лет октября, дом 16/3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Айтекебийский район, село Аралтобе, здание без номера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Архангельское, здание без номера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Г. Мусрепова, село Чистополье, улица Ленина, дом 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В. Демиденко, дом 53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Саркандский район, поселок Лепсы, улица М. Ауэзова, дом 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Илийский район, поселок Акщи, улица Казбек бек, дом 16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Саркандский район, поселок Аккайын, улица М. Тынышбаева, дом 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Саркандский район, поселок Абай, улица Абая, дом 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Ескельдинский район, поселок Карабулак, улица Сатпаева, дом 67/69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Жаркаинский район, село Тасты-Талды, улица Целинная, дом 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Жаркаинский район, город Державинск, улица Комсомольская, дом 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Буландинский район, город Макинск, улица Богенбай батыра, дом 21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Енбекшильдерский район, село Уалихан, улица Ленина, дом 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Шардаринский район, село Казахстан, улица М. Айдарова, дом 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Шардаринский район, город Шардара, улица С. Кожанова, дом 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Сарыагашский район, село Кабыланбек, улица А. Валиева,  дом 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Ордабасинский район, село Темирлановка, улица Т. Рыскулова, дом 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