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6496a" w14:textId="71649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ввоза сахара-сырца на территорию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января 2014 года № 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«О регулировании торговой деятельности»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27 ноября 2009 года № 130 «О едином таможенно-тарифном регулировании таможенного союза Республики Беларусь, Республики Казахстан и Российской Федерации»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Установить, что ввоз тростникового сахара-сырца без вкусо-ароматических или красящих добавок (коды ТН ВЭД ТС 1701 13, 1701 14) (далее – сахар-сырец) в объеме 413 027,4 тонн в 2014 году осуществляется без уплаты таможенных пошлин в таможенной процедуре выпуска для внутреннего потребления на территорию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экономики и бюджетного планирования Республики Казахстан в установленном порядке осуществлять выдачу лицензий в пределах утвержденного объема по согласованию с Министерством сельского хозяйства Республики Казахстан, предприятиям-производителям сахара, перечень которых указан в приложении к настоящему постановлению, либо поставщикам сахара-сырца на основании контракта с указанными предприятиями о целевом назначении ввозимого сахара-сырца.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таможенного контроля Министерства финансов Республики Казахстан осуществлять таможенное декларирование сахара-сырца, ввозимого в таможенной процедуре выпуска для внутреннего потребления: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 основании лицензий, выдаваемых Министерством экономики и бюджетного планирования Республики Казахстан, без уплаты ввозных таможенных пошлин;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без лицензий, выдаваемых Министерством экономики и бюджетного планирования Республики Казахстан, с уплатой ввозных таможенных пошлин по ставкам, утвержденным Единым таможенным тарифом Таможенного союза.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иностранных дел Республики Казахстан в двухнедельный срок уведомить Секретариат Интеграционного комитета Евразийского экономического сообщества о принимаемых Правительством Республики Казахстан мерах регулирования внешнеторговой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января 2014 года № 23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предприятий – производителей сахара*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5"/>
        <w:gridCol w:w="12815"/>
      </w:tblGrid>
      <w:tr>
        <w:trPr>
          <w:trHeight w:val="40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предприятия – производителя сахара</w:t>
            </w:r>
          </w:p>
        </w:tc>
      </w:tr>
      <w:tr>
        <w:trPr>
          <w:trHeight w:val="3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«Центральноазиатская Сахарная Корпорация»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Перечень предприятий формируется в соответствии со следующими критериями отнесения предприятий к заводам-производителям сахара из тростникового сахара-сырца: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наличие технологического оборудования у предприятия для переработки тростникового сахара-сырца;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наличие серийного производства белого сахара из тростникового сахара-сырца;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проектная мощность предприятия на предстоящий календарный год.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