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b034" w14:textId="1eeb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июня 2012 года № 775 "Об утверждении Программы развития уголовно-исполнительной системы в Республике Казахстан на 2012 - 2015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2014 года № 32. Утратило силу постановлением Правительства Республики Казахстан от 28 мая 2014 года №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28.05.2014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2012 года № 775 «Об утверждении Программы развития уголовно-исполнительной системы в Республике Казахстан на 2012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уголовно-исполнительной системы в Республике Казахстан на 2012 – 2015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Паспорт Программы:»: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«Источники и объемы финансирования»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905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На реализацию Программы предусматривается выделение из республиканского бюджета средств 22 500,297 млн. тенге,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2012 год – 7 457,737 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2013 год – 1 398,695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2014 год – 38,233 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2015 год – 13 605,632 млн.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Суммы расходов на 2013–2015 годы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Профилактика и предупреждение правонарушений и преступлений в учреждениях уголовно-исполнительной системы путем улучшения воспитательной, социально-психологической работы и трудозанятости осужденных»: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увеличение трудозанятых осужденных в 2014 году – до 11 785 человек, в 2015 году – до 11 885 человек.»;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Улучшение здоровья осужденных и следственно-арестованных лиц, содержащихся в местах лишения свободы»: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«5. Необходимые ресурсы»: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 реализацию Программы предусматривается выделение из республиканского бюджета средств на общую сумму 22 500,297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 год – 7 457,737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год – 1 398,695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год – 38,233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– 13 605,632 млн.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«6. План мероприятий по реализации Программы»: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«Ликвидация государственного учреждения «Учреждение АП-162/5» ДУИС по Павлодарской области»;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квартал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квартал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дополнить цифрами «52,319»;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«2664,435*» заменить цифрами «2716,754*»;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дополнить цифрами «588,564»;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«2428,441*» заменить цифрами «3017,005*»;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«356,39» заменить цифрами «315,154»;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«1227,39» заменить цифрами «1186,154»;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«321,006» заменить цифрами «308,238»;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«1575,006» заменить цифрами «1562,238»;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253"/>
        <w:gridCol w:w="2133"/>
        <w:gridCol w:w="1173"/>
        <w:gridCol w:w="1973"/>
        <w:gridCol w:w="313"/>
        <w:gridCol w:w="293"/>
        <w:gridCol w:w="293"/>
        <w:gridCol w:w="373"/>
        <w:gridCol w:w="373"/>
        <w:gridCol w:w="373"/>
        <w:gridCol w:w="393"/>
      </w:tblGrid>
      <w:tr>
        <w:trPr>
          <w:trHeight w:val="28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 выбору концессионера для строительства и эксплуатации исправительного учреждения в рамках государственно-частного партнерства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Конкурсная документация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«19,182» заменить цифрами «41,134»;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«76,728*» заменить цифрами «98,68*»;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«94,4» заменить цифрами «81,446»;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«188,8» заменить цифрами «175,846»;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«19,051» заменить цифрами «11,840»;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«76,204*» заменить цифрами «68,993*»;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253"/>
        <w:gridCol w:w="2133"/>
        <w:gridCol w:w="1193"/>
        <w:gridCol w:w="1793"/>
        <w:gridCol w:w="373"/>
        <w:gridCol w:w="373"/>
        <w:gridCol w:w="373"/>
        <w:gridCol w:w="373"/>
        <w:gridCol w:w="373"/>
        <w:gridCol w:w="373"/>
        <w:gridCol w:w="393"/>
      </w:tblGrid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бюджетной заявки на разработку проектно-сметной документации с прохождением государственной экспертизы на проведение капитального ремонта приточно-вытяжной вентиляции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заявка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