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a500" w14:textId="851a5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октября 1999 года № 1592 "Об установлении минимальных цен на алкогольную продукцию"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февраля 2014 года № 44. Утратило силу постановлением Правительства Республики Казахстан от 16 марта 2015 года № 143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16.03.2015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1999 года № 1592 «Об установлении минимальных цен на алкогольную продукцию» (САПП Республики Казахстан 1999 г., № 49, ст. 475)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/>
          <w:color w:val="000000"/>
          <w:sz w:val="28"/>
        </w:rPr>
        <w:t>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февраля 2014 года № 44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1999 года № 1592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 Минимальные цены на алкогольную продукцию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4372"/>
        <w:gridCol w:w="4365"/>
      </w:tblGrid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алкогольной продукции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действия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розничной реализации алкогольной продукции (тенге/литр)</w:t>
            </w:r>
          </w:p>
        </w:tc>
      </w:tr>
      <w:tr>
        <w:trPr>
          <w:trHeight w:val="30" w:hRule="atLeast"/>
        </w:trPr>
        <w:tc>
          <w:tcPr>
            <w:tcW w:w="4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Водки и водки особые, крепкие ликероводочные изделия и прочие крепкоалкогольные напитки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2015 года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2016 года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