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b38f" w14:textId="5fbb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 и признании утратившим силу постановления Правительства Республики Казахстан от 19 февраля 2008 года № 167 "О некоторых вопросах материального стимулирования спортсменов и тренеров сборных команд Республики Казахстан за высокие спортивные результаты на Паралимпийских играх"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2014 года № 53. Утратило силу постановлением Правительства Республики Казахстан от 19 декабря 2014 года № 1345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государственной поддержки и стимулирования спортсменов сборных команд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1098 «Об утверждении размеров поощрений за высокие результаты членов национальных сборных команд Республики Казахстан на международных соревнованиях» (САПП Республики Казахстан, 2010 г., № 57, ст. 553)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спортсменам за высокие результаты на международных соревнованиях,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Олимпийских играх: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75000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30000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Паралимпийских, Сурдлимпийских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14000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6000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7000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неолимпийским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1800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Всемирной Универсиаде: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Юношеских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Азии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1400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900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среди молодежи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3500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рекорда мира (по олимпийским видам спорта)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тренерам, обеспечившим подготовку спортсменов, показавших высокие результаты,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75000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30000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Паралимпийских, Сурдлимпийских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14000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6000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неолимпийским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1800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Всемирной Универсиаде: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Юношеских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Азии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1400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900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среди молодежи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3500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установление рекорда мира (по олимпийским видам спорта) – 3000 долларов США.».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2008 года № 167 «О некоторых вопросах материального стимулирования спортсменов и тренеров сборных команд Республики Казахстан за высокие спортивные результаты на Паралимпийских играх» (САПП Республики Казахстан, 2008 г., № 9, ст. 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