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d5329" w14:textId="b8d53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12 декабря 2013 года № 1329 "О реализации Закона Республики Казахстан "О республиканском бюджете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2014 года № 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2014 года.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2013 года № 1329 «О реализации Закона Республики Казахстан «О республиканском бюджете на 2014 – 2016 годы»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строками, порядковые номера 75, 76 и 77,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2861"/>
        <w:gridCol w:w="2615"/>
        <w:gridCol w:w="1935"/>
        <w:gridCol w:w="1950"/>
        <w:gridCol w:w="2089"/>
        <w:gridCol w:w="1100"/>
      </w:tblGrid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на ПХВ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политики»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666 859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через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«Республиканская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 «Егемен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Қазақстан»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газету «Егемен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Қазақстан»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«Республи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Қазақстан»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политики»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877 536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через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«Республиканская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правда»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правда»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«Республи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 правда»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политики»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721 152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2014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