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efa83" w14:textId="5eefa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16 февраля 2004 года № 184 "О стандартизации в области здравоохранения"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февраля 2014 года № 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февраля 2004 года № 184 «О стандартизации в области здравоохранения» (САПП Республики Казахстан, 2004 г., № 8, ст. 102).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