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3eb2" w14:textId="d743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26 ноября 2003 года № 1185 "Об утверждении Правил подтверждения иностранцами и лицами без гражданства, претендующими на получение разрешений на постоянное проживание в Республике Казахстан, своей платежеспособности в период пребывания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2014 года № 70. Утратило силу постановлением Правительства Республики Казахстан от 1 сентября 2023 года № 758.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ноября 2003 года № 1185 "Об утверждении Правил подтверждения иностранцами и лицами без гражданства, претендующими на получение разрешений на постоянное проживание в Республике Казахстан, своей платежеспособности в период пребывания в Республике Казахстан" (САПП Республики Казахстан, 2003 г., № 44, ст. 485) следующие изменение и дополнение: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иностранцами и лицами без гражданства, претендующими на получение разрешений на постоянное проживание в Республике Казахстан, своей платежеспособности в период пребывания в Республике Казахстан, утвержденных указанным постановлением: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Представленные документы, подтверждающие платежеспособность, проверяются органами внутренних дел на предмет подлинности путем направления запроса в банковское учреждение, выдавшее документ, подтверждающий платежеспособность, с письменного согласия иностранца и лица без гражданства, согласно приложению к настоящим Правилам.";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указанные Правила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2014 года №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иностранцами и лицами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гражданства, претендующими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разрешений на постоянное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проживание в Республике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своей платежеспособности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в Республике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банковского 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сообщить информацию: о подлинности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подтверждающего наличие банковского счета иностранца (лица без гражданства),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исходящим № ________ от "___" _______________ 20 __г., выданного на________________________________________________________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фамилию, имя, отчество, дату рождения, паспортные данные)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запросил: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(должность, фамилия, инициалы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органа внутренних дел)     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(подпись должностного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на предоставление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иностранца, лица без гражданства)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 органам внутренних дел согласен.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                           (дата)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