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4b5a" w14:textId="0544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с 15 февраля 2014 года по 15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с 15 февраля 2014 года по 15 февраля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№ 76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Лимиты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вылова рыбы и других водных животных в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водоемах с 15 февраля 2014 года по 15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Урало-Каспийский бассейн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Лимиты с изменениями, внесенными постановлением Правительства РК от 05.06.2014 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961"/>
        <w:gridCol w:w="1713"/>
        <w:gridCol w:w="1537"/>
        <w:gridCol w:w="1922"/>
        <w:gridCol w:w="2186"/>
        <w:gridCol w:w="1961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Урал с предустьевым пространством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Кигаш с предустьевым пространством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Каспийское море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Атырауской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0,237*****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514,083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2 898,769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1 434,269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35,695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129,375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839,398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421,945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1 543,458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 туводные и култучные: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2 439,401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7 878,412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2 744,781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1 337,67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5 607,651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834,35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19,271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30,536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104,328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113,246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6 224,562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4 387,753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20 923,803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31 538,118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Озеро Балхаш и дельта реки Или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736"/>
        <w:gridCol w:w="2570"/>
        <w:gridCol w:w="1896"/>
        <w:gridCol w:w="1712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 Или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 дельты реки Или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Алакольская система озер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469"/>
        <w:gridCol w:w="2286"/>
        <w:gridCol w:w="3159"/>
        <w:gridCol w:w="3282"/>
      </w:tblGrid>
      <w:tr>
        <w:trPr>
          <w:trHeight w:val="3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Озеро Кошкарколь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Озеро Сасыкколь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0,2******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0,16******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301,16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Капшагайское водохранилище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729"/>
        <w:gridCol w:w="2308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961,7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Бухтарминское водохранилище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598"/>
        <w:gridCol w:w="3193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2 209,0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Озеро Зайсан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5218"/>
        <w:gridCol w:w="3194"/>
      </w:tblGrid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5 392,2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Шульбинское водохранилище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5218"/>
        <w:gridCol w:w="3194"/>
      </w:tblGrid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Река Иртыш в пределах Восточно-Казахстанской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5252"/>
        <w:gridCol w:w="3171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9,435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Аральское (Малое) море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5261"/>
        <w:gridCol w:w="3193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Камбала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5 595,0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Сырдарья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2994"/>
        <w:gridCol w:w="3004"/>
        <w:gridCol w:w="3043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Кызылординской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Шардаринское водохранилище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158"/>
        <w:gridCol w:w="3841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2 973,0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Ишим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3444"/>
        <w:gridCol w:w="2732"/>
        <w:gridCol w:w="2483"/>
      </w:tblGrid>
      <w:tr>
        <w:trPr>
          <w:trHeight w:val="30" w:hRule="atLeast"/>
        </w:trPr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0,6******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Водохранилища канала имени К. Сатпаева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153"/>
        <w:gridCol w:w="3717"/>
        <w:gridCol w:w="3362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Павлодарской области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26,165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0,02******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48,635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36,755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13,345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23,855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78,485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Акмолинская область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841"/>
        <w:gridCol w:w="855"/>
        <w:gridCol w:w="1017"/>
        <w:gridCol w:w="855"/>
        <w:gridCol w:w="855"/>
        <w:gridCol w:w="716"/>
        <w:gridCol w:w="855"/>
        <w:gridCol w:w="855"/>
        <w:gridCol w:w="855"/>
        <w:gridCol w:w="694"/>
        <w:gridCol w:w="717"/>
        <w:gridCol w:w="717"/>
        <w:gridCol w:w="717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Красноборское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Вячеславское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Барлыколь Большой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Жалтырколь (Мартыновка)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Кубиколь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Арлан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Талдыколь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Фроловский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Жалманкулак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Кожаколь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Коржынколь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Жарлыколь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Каскат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Курбет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Селетинское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Айдабол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Чаглинское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Биртабан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Коктал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Шолак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Кумдыколь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Зиновьевская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Максимовская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Кояндинское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Актюбинская область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632"/>
        <w:gridCol w:w="914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92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 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Ащибекское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Магаджановское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 водохранилище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Киил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Хобда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Сазды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Темир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Яблуновский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Акшат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Облздравотдела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 Муголжарский район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 Иргизский район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Малайдар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Асаубайколь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Тайпакколь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Большой и Малый Жаланаш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Жанадаур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Алматинская область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922"/>
        <w:gridCol w:w="1231"/>
        <w:gridCol w:w="1211"/>
        <w:gridCol w:w="1211"/>
        <w:gridCol w:w="1414"/>
        <w:gridCol w:w="1434"/>
        <w:gridCol w:w="1557"/>
        <w:gridCol w:w="1415"/>
        <w:gridCol w:w="1923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Кельте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Райские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Баклан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Жиделиколь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17,88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Жамбылская область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30"/>
        <w:gridCol w:w="975"/>
        <w:gridCol w:w="708"/>
        <w:gridCol w:w="842"/>
        <w:gridCol w:w="708"/>
        <w:gridCol w:w="708"/>
        <w:gridCol w:w="842"/>
        <w:gridCol w:w="708"/>
        <w:gridCol w:w="708"/>
        <w:gridCol w:w="708"/>
        <w:gridCol w:w="708"/>
        <w:gridCol w:w="842"/>
        <w:gridCol w:w="708"/>
        <w:gridCol w:w="708"/>
        <w:gridCol w:w="708"/>
        <w:gridCol w:w="708"/>
        <w:gridCol w:w="708"/>
        <w:gridCol w:w="708"/>
        <w:gridCol w:w="575"/>
        <w:gridCol w:w="708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змее-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лобик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амур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Бииликоль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Аккушик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4-го отделения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Западно-Казахстанская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41"/>
        <w:gridCol w:w="842"/>
        <w:gridCol w:w="575"/>
        <w:gridCol w:w="441"/>
        <w:gridCol w:w="842"/>
        <w:gridCol w:w="708"/>
        <w:gridCol w:w="441"/>
        <w:gridCol w:w="842"/>
        <w:gridCol w:w="842"/>
        <w:gridCol w:w="575"/>
        <w:gridCol w:w="842"/>
        <w:gridCol w:w="842"/>
        <w:gridCol w:w="441"/>
        <w:gridCol w:w="708"/>
        <w:gridCol w:w="441"/>
        <w:gridCol w:w="842"/>
        <w:gridCol w:w="441"/>
        <w:gridCol w:w="441"/>
        <w:gridCol w:w="575"/>
        <w:gridCol w:w="441"/>
        <w:gridCol w:w="575"/>
      </w:tblGrid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лазка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ряный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(Северная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 водохранилище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балке Кончубай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37,862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Карагандинская область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000"/>
        <w:gridCol w:w="978"/>
        <w:gridCol w:w="442"/>
        <w:gridCol w:w="711"/>
        <w:gridCol w:w="711"/>
        <w:gridCol w:w="845"/>
        <w:gridCol w:w="845"/>
        <w:gridCol w:w="711"/>
        <w:gridCol w:w="979"/>
        <w:gridCol w:w="845"/>
        <w:gridCol w:w="846"/>
        <w:gridCol w:w="711"/>
        <w:gridCol w:w="846"/>
        <w:gridCol w:w="443"/>
        <w:gridCol w:w="712"/>
      </w:tblGrid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елец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Ботакара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Кинембай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Кандыколь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Койтас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Ащуйское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Токсумак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Сасыкколь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52,899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Интумакское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12,061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8,025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Корейская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12,979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водоемы**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56,679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7,294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346,287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9,335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38,648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26,144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Северо-Казахстанская область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640"/>
        <w:gridCol w:w="952"/>
        <w:gridCol w:w="898"/>
        <w:gridCol w:w="729"/>
        <w:gridCol w:w="752"/>
        <w:gridCol w:w="752"/>
        <w:gridCol w:w="729"/>
        <w:gridCol w:w="729"/>
        <w:gridCol w:w="625"/>
        <w:gridCol w:w="676"/>
        <w:gridCol w:w="753"/>
        <w:gridCol w:w="804"/>
        <w:gridCol w:w="600"/>
        <w:gridCol w:w="906"/>
        <w:gridCol w:w="932"/>
      </w:tblGrid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марус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Кендыкты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(Казанка)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(Островское)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(Островское)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(Пресновское)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(Сенжарка)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Улыколь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Баженколь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Калибек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Ушсай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Жангыстау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водоемы**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Костанайская область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830"/>
        <w:gridCol w:w="1087"/>
        <w:gridCol w:w="1127"/>
        <w:gridCol w:w="914"/>
        <w:gridCol w:w="894"/>
        <w:gridCol w:w="972"/>
        <w:gridCol w:w="914"/>
        <w:gridCol w:w="869"/>
        <w:gridCol w:w="1075"/>
        <w:gridCol w:w="921"/>
        <w:gridCol w:w="915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мотыль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Верхне-Тобольское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Каратомарское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Жул-Журган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(Мокрое)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 Алаколь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Жаркаин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Койбагар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Колесниково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Речное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 (Карабалыкский район)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Токтас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Бурли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Кояндыкопа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(Амангельдинский район)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Железнодорожный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Карьер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Прудок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Шашмурино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Бикень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Деповский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Зареченский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Кабырга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Торгай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Убаган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Тобол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Аят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Тогузак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Кундузды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12,85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Кызылординская область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302"/>
        <w:gridCol w:w="975"/>
        <w:gridCol w:w="441"/>
        <w:gridCol w:w="708"/>
        <w:gridCol w:w="708"/>
        <w:gridCol w:w="708"/>
        <w:gridCol w:w="575"/>
        <w:gridCol w:w="52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441"/>
        <w:gridCol w:w="842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лобик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змее-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Камышлобашская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Ханкожинская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Жаңадарьинская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Караузякская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Камбаш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220,26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Павлодарская область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831"/>
        <w:gridCol w:w="975"/>
        <w:gridCol w:w="819"/>
        <w:gridCol w:w="852"/>
        <w:gridCol w:w="819"/>
        <w:gridCol w:w="978"/>
        <w:gridCol w:w="872"/>
        <w:gridCol w:w="842"/>
        <w:gridCol w:w="713"/>
        <w:gridCol w:w="996"/>
        <w:gridCol w:w="708"/>
        <w:gridCol w:w="958"/>
        <w:gridCol w:w="1138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цисты артемия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 реки Иртыш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14,348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Степные водоемы Павлодарской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Ащитакыр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(Актогайский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(Баянаульский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(Лебяжинский 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730,594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650,7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Южно-Казахстанская область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407"/>
        <w:gridCol w:w="805"/>
        <w:gridCol w:w="910"/>
        <w:gridCol w:w="805"/>
        <w:gridCol w:w="805"/>
        <w:gridCol w:w="910"/>
        <w:gridCol w:w="1041"/>
        <w:gridCol w:w="1146"/>
        <w:gridCol w:w="910"/>
        <w:gridCol w:w="962"/>
        <w:gridCol w:w="579"/>
        <w:gridCol w:w="579"/>
        <w:gridCol w:w="757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 серебряный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Тогусское водохранилище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водохранилище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водохранилище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Шошкакольская система озер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Отрабатская система озер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рыб, занесенных в Красную книгу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квота вылова осетровых видов рыб для научных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квота вылова для воспроизводственных и научных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******* квота вылова для научных целей и любительского (спортивного) рыболовства.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