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7240" w14:textId="fd97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2014 года № 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«Об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акима города Астаны о передаче республиканского имущества, закрепленного за республиканским государственным предприятием на праве хозяйственного ведения «Автохозяйство Управления Делами Президента Республики Казахстан» в коммунальную собственность города Астаны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августа 2013 года № 831 «О некоторых вопросах республиканской собственности»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«и «Автохозяйство Управления Делами Президента Республики Казахстан»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4. «Имущество, находящееся в РГП «Автохозяйство Управления делами Президента Республики Казахстан, из них: штука 132»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совместно с акиматом города Астаны и Управлением Делами Президента Республики Казахстан (по согласованию) в установленном законодательством порядке осуществить необходимые организационные мероприятия по приему-передаче имущества,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2014 года № 87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имущества,</w:t>
      </w:r>
      <w:r>
        <w:br/>
      </w:r>
      <w:r>
        <w:rPr>
          <w:rFonts w:ascii="Times New Roman"/>
          <w:b/>
          <w:i w:val="false"/>
          <w:color w:val="000000"/>
        </w:rPr>
        <w:t>
передаваемого из республиканской собственности</w:t>
      </w:r>
      <w:r>
        <w:br/>
      </w:r>
      <w:r>
        <w:rPr>
          <w:rFonts w:ascii="Times New Roman"/>
          <w:b/>
          <w:i w:val="false"/>
          <w:color w:val="000000"/>
        </w:rPr>
        <w:t>
в коммунальную собственность города Астаны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11173"/>
        <w:gridCol w:w="1377"/>
        <w:gridCol w:w="1532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находящееся в РГП «Автохозяйство Управления делами Президента Республики Казахстан», расположенное по адресу: г. Астана, улица Промзона, 11, из них: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уставном капитале: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Ремонтно-монтажная мастерская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Хозяйственные гаражи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Заправка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Мойка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балансе: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Ворота металлические раздвижные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Ворота металлические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LUG 0760 ACG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SAMSUNG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Кресла театральные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Кресло-кровать «Милорд»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КСО тумбочка KONO 3 /инженер по безопасности дорожного движения/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Локальная вычислительная сеть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Мебельный гарнитур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офисной мебели /Германия/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Прихожая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Бойлер в сборе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 цветная в сборе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 цветная уличная для системы видеонаблюдения, Промзона 11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угловой «Сабрина»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Квадратор цветной (видеомультиплексор) для системы видеонаблюдения, Промзона 11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Тумба под ТВ ERTV 72 каштан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Манагер Экстра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(для видеонаблюдения) у директора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(для видеонаблюдения)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Мягкая мебель «Магнат»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Мягкая мебель в сауну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офисной мебели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 (расходные материалы) для системы видеонаблюдения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полками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полками Клерк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Софа «Юко-Тан» /гостевая/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Журнальный столик /кабинет директора/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Шкаф-купе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Бензоколонки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Дизельная станция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АЗС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Кран-балка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геометрии колес Exact 36-S(подъемник)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водопровод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Наружная канализация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Цистерна-24 м3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Цистерна-26 м3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Водо-водяной подогреватель 168x2-1.0-РГ-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телефонный КСПП 1*4*0,9 (450 м)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учета теплоэнергии Мultical 66 СДЕ Д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1500 VA источник бесперебойного питания на 37 городской станции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