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ed4e" w14:textId="6f8e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системы государственного управления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159"/>
        <w:gridCol w:w="3169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62765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179"/>
        <w:gridCol w:w="316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62755,5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10427"/>
        <w:gridCol w:w="3148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госпиталь с поликлиникой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0431"/>
        <w:gridCol w:w="3142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госпиталь с поликлиникой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2014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