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6364" w14:textId="8866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сентября 2002 года № 993 "Вопросы Канцелярии Премьер-Министра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2014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«Вопросы Канцелярии Премьер-Министра Республики Казахстан» (САПП Республики Казахстан, 2002 г., № 29, ст. 327)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верхнем правом углу слова «Приложение 2 к постановлению» заменить словами «Утвержден постановлением»;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«Государственные учреждения, подведомственные Канцелярии Премьер-Министра Республики Казахстан, в том числе:» цифры «726» заменить цифрами «683».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