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0903" w14:textId="7090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декабря 2009 года № 2040 "О создании Межведомственной комиссии по вопросам развития атомной отрасли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2014 года № 130. Утратило силу постановлением Правительства Республики Казахстан от 9 июня 2017 года №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Правительства РК от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2009 года № 2040 "О создании Межведомственной комиссии по вопросам развития атомной отрасли Республики Казахстан"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развития атомной отрасли Республики Казахстан,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5"/>
        <w:gridCol w:w="1489"/>
        <w:gridCol w:w="9576"/>
      </w:tblGrid>
      <w:tr>
        <w:trPr>
          <w:trHeight w:val="30" w:hRule="atLeast"/>
        </w:trPr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Самата Сатыбалдиевича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Председателя Комитета национальной безопасности Республики Казахстан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Абсаттарова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Кайрата Бектаевича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вице-министра труда и социальной защиты населения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Такира Оспановича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образования и науки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53"/>
        <w:gridCol w:w="1864"/>
        <w:gridCol w:w="8283"/>
      </w:tblGrid>
      <w:tr>
        <w:trPr>
          <w:trHeight w:val="30" w:hRule="atLeast"/>
        </w:trPr>
        <w:tc>
          <w:tcPr>
            <w:tcW w:w="2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"Мухамеджанов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Бектас Гафурович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охраны окружающей среды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60"/>
        <w:gridCol w:w="1610"/>
        <w:gridCol w:w="8830"/>
      </w:tblGrid>
      <w:tr>
        <w:trPr>
          <w:trHeight w:val="30" w:hRule="atLeast"/>
        </w:trPr>
        <w:tc>
          <w:tcPr>
            <w:tcW w:w="1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"Мухамеджанов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Бектас Гафурович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окружающей среды и водных ресурсов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вывести из указанного состава: Амрина Госмана Каримовича, Егемберды Ергали Куандыковича, Орунханова Мурата Кадесовича.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6"/>
        <w:gridCol w:w="7064"/>
      </w:tblGrid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