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6fe9" w14:textId="1b86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137. Утратило силу постановлением Правительства Республики Казахстан от 20 августа 2015 года № 654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культуры и спорта РК от 23.04.2015 г. № 147.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религиоведческой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137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деятельности иностранных религиозных объединений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республики, назначения иностранными религиозными</w:t>
      </w:r>
      <w:r>
        <w:br/>
      </w:r>
      <w:r>
        <w:rPr>
          <w:rFonts w:ascii="Times New Roman"/>
          <w:b/>
          <w:i w:val="false"/>
          <w:color w:val="000000"/>
        </w:rPr>
        <w:t>
центрами руководителей религиозных объединений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Казахстан»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Агентством Республики Казахстан по делам религий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письмо-согласование деятельности иностранных религиозных объединений на территории республики или назначения иностранным религиозным центром руководителей религиозного объединения в Республике Казахстан,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включительно с 09.00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деятельности иностранных религиозных объединений на территории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местонахождение иностранного религиозного объединения;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печатные религиозные материалы, раскрывающие историю возникновения и основы вероучения иностранного религиозного объединения, содержащие сведения о соответствующей ему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легализованный или апостилированный документ, удостоверяющий, что учредитель – иностранное религиозное объединение является юридическим лицом по законодательству иностранного государства, с нотариально засвидетельствованным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согласовании назначения иностранными религиозными центрами руководителей религиозных объединений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ходатайство, содержащее сведения о кандидате, его предыдущей деятельности в иностранном религиозном центре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о назначении кандидата руководителем религиозного объединения, действующего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паспорта или удостоверения личности кандидата на должность руководителя религиозного объединения.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документов на иностранном языке, предоставляется их нотариально засвидетельствованный перевод на государственный и русский языки с нотариально засвидетельствованной в Республике Казахстан подлинностью подписи переводчика, осуществлявшего перевод.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документов, перечисленных в настоящем пункте от услугополучателя, является копия заявления услугополучателя со штампом услугодателя, содержащая дату и время приема документов, с указанием фамилии, имени, отчества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является, если деятельность руководителя религиозного объединения в Республике Казахстан, может создать угрозу конституционному строю, общественному порядку, правам и свободам человека, здоровью и нравственности населения.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решения,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лиц, жалоба подается в письменной форме на имя руководителя услугодателя,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 места оказания государственной услуги размещен на интернет-ресурсе www.din.gov.kz и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 по вопросам оказания государственных услуг: 1414, 8-800-080-7777.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деятельности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объединений на территории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иностранными религиозными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центрами руководителей религиозных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объединений в Республике Казахстан»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заявителя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и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юридических лиц)</w:t>
      </w:r>
    </w:p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согласовании деятельности иностранного религиозного</w:t>
      </w:r>
      <w:r>
        <w:br/>
      </w:r>
      <w:r>
        <w:rPr>
          <w:rFonts w:ascii="Times New Roman"/>
          <w:b/>
          <w:i w:val="false"/>
          <w:color w:val="000000"/>
        </w:rPr>
        <w:t>
объединения на территории Республики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____________________________________________________________ (фамилия, имя, отчество (при наличии) руководителя иностранного религиозного объединения)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(паспорт или иной документ, удостоверяющий личность (дата, номер, орган выдавший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(вероисповедная принадлежность иностранного религиозного объединения)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согласовать деятельность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название иностранного религиозного объединения)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 Дата подачи заявления ____________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«Согласование деятельности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объединений на территории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иностранными религиозными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центрами руководителей религиозных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объединений в Республике Казахстан»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ходатайства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руководителя иностранного религиозного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для физических лиц)</w:t>
      </w:r>
    </w:p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Ходатайство</w:t>
      </w:r>
      <w:r>
        <w:br/>
      </w:r>
      <w:r>
        <w:rPr>
          <w:rFonts w:ascii="Times New Roman"/>
          <w:b/>
          <w:i w:val="false"/>
          <w:color w:val="000000"/>
        </w:rPr>
        <w:t>
о назначении иностранным религиозным центром руководителя</w:t>
      </w:r>
      <w:r>
        <w:br/>
      </w:r>
      <w:r>
        <w:rPr>
          <w:rFonts w:ascii="Times New Roman"/>
          <w:b/>
          <w:i w:val="false"/>
          <w:color w:val="000000"/>
        </w:rPr>
        <w:t>
религиозного объединения в Республике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прошу согласовать назначение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 религиозного объединения в Республике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религиозного объединения в Республике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или иной документ, удостоверяющий личность,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дата, номер, орган выдавший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сведения о предыдущей деятельности кандидата в иностранном религиозном центре) 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(сведения о местонахождении иностранного религиозного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(данные документа (номер регистрации, дата, орган выдавший документ, срок действия), удостоверяющего, что учредитель – иностранный религиозный центр является юридическим лицом по законодательству иностранного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(вероисповедная принадлежность иностранного религиозного объединения и его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 Дата подачи заявления ____________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137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регистрации 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миссионерскую деятельность»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«Проведение регистрации и перерегистрации лиц, осуществляющих миссионерскую деятельность»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местными исполнительными органами областей, города республиканского значения и столицы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управлениями по делам религий местных исполнительных органов областей, города республиканского значения и столицы (далее – управления).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или перерегистрации приостанавливается при проведении религиоведческой экспертизы для получения заключения по материалам. Экспертиза проводится в срок, не превышающий тридцать календарных дней со дня поступления объекта экспертизы. Срок проведения экспертизы может продлеваться на тридцать календарных дней при необходимости изучения экспертом (экспертами) дополнительных материалов и информации для проведения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оказания государственной услуги по основанию, указанному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услугодатель уведомляет в течение двух рабочих дней со дня приостановления (продления религиоведческой экспертизы) о приостановлении оказания государственной услуги с указанием его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 о регистрации (перерегистрации) миссионера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и управления - с понедельника по пятницу включительно с 09.00 до 18.00 часов, перерыв на обед с 13.00 до 14.00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паспорта или удостоверения личности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выданный религиозным объединением на право осуществления миссионерской деятельности от имени религиозного объединения;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религиозная литература, иные информационные материалы религиозного содержания, предметы религиозного назначения, предназначенные для миссионерской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в Республике Казахстан для регистрации в качестве миссионера дополнительно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легализованный или апостилированный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приглашение религиозного объединения, зарегистрированного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на иностранном языке представляются с нотариально засвидетельствованной в Республике Казахстан верностью перевода на государственный и русский языки и нотариально засвидетельствованной в Республике Казахстан подлинностью подписи переводчика, осуществлявшего перевод.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пакета документов и предметов, перечисленных в настоящем пункте от услугополучателя, является копия заявления услугополучателя со штампом, содержащая дату и время приема документов, с указанием фамилии, имени, отчества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отрицательное заключение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миссионерская деятельность, представляющая угрозу конституционному строю, общественному порядку, правам и свободам человека, здоровью и нравственности населения.</w:t>
      </w:r>
    </w:p>
    <w:bookmarkEnd w:id="21"/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решения,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лиц, жалоба подается в письменной форме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23"/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 места оказания государственной услуги размещен на интернет-ресурсе www.din.gov.kz и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 по вопросам оказания государственных услуг: 1414, 8-800-080-7777.</w:t>
      </w:r>
    </w:p>
    <w:bookmarkEnd w:id="25"/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регистрации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перерегистрации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миссионерскую деятельность»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свидетельства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38"/>
        <w:gridCol w:w="10862"/>
      </w:tblGrid>
      <w:tr>
        <w:trPr>
          <w:trHeight w:val="30" w:hRule="atLeast"/>
        </w:trPr>
        <w:tc>
          <w:tcPr>
            <w:tcW w:w="2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(области, города республиканского значения и столицы)</w:t>
            </w:r>
          </w:p>
        </w:tc>
      </w:tr>
    </w:tbl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 регистрации (перерегистрации) миссионера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(регистрационный номер)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город _______ « » 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«О религиозной деятельности и религиозных объединениях»________________________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 лица, которому выдается свидетельство)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подтверждает регистрацию (перерегистрацию) в качестве миссионера с «___» __________ 20__года.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Территория, в пределах которой осуществляет свою деятельность:____.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первичной регистрации «__»________20__года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при 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или удостоверение личности:_______________________________.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выдачи, номер, орган выдавший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Гражданство:______________________________________________________.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(принадлежность к вероисповеданию и наименование религиозного объединения от имени, которого осуществляет миссионерскую деятельность)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Данное свидетельство действительно до «__»______20__года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либо уполномоченное им лицо (с указанием должности, фамилии и инициалов)___________________________________________________________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бланка              № бланка</w:t>
      </w:r>
    </w:p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регистрации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перерегистрации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миссионерскую деятельность»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заявителя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для физических лиц)</w:t>
      </w:r>
    </w:p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регистрацию (перерегистрацию) миссионера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заявителя: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(проживания):_________________________________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или иной документ, удостоверяющий личность (дата выдачи, номер, орган выдавший документ)____________________________________.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Гражданство:______________________________________________________.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(принадлежность к вероисповеданию и наименование религиозного объединения от имени которого осуществляет миссионерскую деятельность)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миссионерской деятельности: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визы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осуществления деятельности: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(область, город республиканского значения или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 __________________________________________________ подтверждаю,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с законодательством Республики Казахстан в части, касающейся регулирования деятельности миссионеров ознакомлен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 Дата подачи заявления ____________</w:t>
      </w:r>
    </w:p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137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«Проведение</w:t>
      </w:r>
      <w:r>
        <w:br/>
      </w:r>
      <w:r>
        <w:rPr>
          <w:rFonts w:ascii="Times New Roman"/>
          <w:b/>
          <w:i w:val="false"/>
          <w:color w:val="000000"/>
        </w:rPr>
        <w:t>
религиоведческой экспертизы»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«Проведение религиоведческой экспертизы»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Агентством Республики Казахстан по делам религий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33"/>
    <w:bookmarkStart w:name="z6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письмо услугодателя о результатах экспертного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- с понедельника по пятницу включительно с 09.00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- для физических лиц или копию свидетельства* либо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религиозного объединения - для юридических лиц при обязательном представлении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поступление объекта экспертизы в библиотечные фонды организаций Республики Казахстан, либо копия заявления обращения за регистрацией миссионеров или религиозного объединения, либо копия документа, подтверждающего ввоз на территорию Республики Казахстан. Данные документы предоставляются в случаях: поступления религиозной литературы, иных информационных материалов религиозного содержания в библиотечные фонды организаций Республики Казахстан, а также в уполномоченный орган; обращения физических лиц за регистрацией в качестве миссионеров и регистрацией религиозных объединений; ввоза информационных материалов религиозного содержания, за исключением материалов, предназначенных для личного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объекты религиоведческой экспертизы (учредительные документы религиозного объединения; документы религиозного содержания (документы, определяющие структуру религиозного объединения, основы вероучения, религиозную практику, также документы, характеризующие формы и методы религиозной деятельности); духовные (религиозные) образовательные программы; информационные материалы и литература религиозного содержания; предметы религиозного назначения). В случае, если представленный материал на иностранном языке, то предоставляется нотариально засвидетельствованный аутентичный перевод на государственном либо на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и предметов, перечисленных в настоящем пункте от услугополучателя, является копия заявления услугополучателя со штампом услугодателя, содержащая дату и время приема документов, с указанием фамилии, инициалов лица, принявшего документы.</w:t>
      </w:r>
    </w:p>
    <w:bookmarkEnd w:id="35"/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решения,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лиц, жалоба подается в письменной форме на имя руководителя услугодателя,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37"/>
    <w:bookmarkStart w:name="z7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 места оказания государственной услуги размещен на интернет-ресурсе www.din.gov.kz и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по вопросам оказания государственных услуг: 1414, 8-800-080-7777.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«Проведение религиоведческой экспертизы»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заявления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инициалы)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Заявителя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почтовый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для юридических лиц)</w:t>
      </w:r>
    </w:p>
    <w:bookmarkStart w:name="z8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провести религиоведческую экспертизу на следующие религиозные материалы:___________________________________________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(перечислить объекты экспертизы с указанием автора (и/или переводчика, составителя), выходные данные (город, издательство, год изданий, количество страниц)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религиоведческой экспертизы необходимо в связи с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причина, при этом в случае поступления в библиотечные фонды организаций необходимо указать наименование организации и дату поступления, в случае обращения за регистрацией миссионеров либо религиозного объединения – дату и орган, принявший такое обращение, в случае ввоза на территорию Республики Казахстан - дата ввоза)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заявителя, дата подписания,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 (для юридических лиц)</w:t>
      </w:r>
    </w:p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137</w:t>
      </w:r>
    </w:p>
    <w:bookmarkEnd w:id="42"/>
    <w:bookmarkStart w:name="z8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строительстве культовых зданий (сооружений),</w:t>
      </w:r>
      <w:r>
        <w:br/>
      </w:r>
      <w:r>
        <w:rPr>
          <w:rFonts w:ascii="Times New Roman"/>
          <w:b/>
          <w:i w:val="false"/>
          <w:color w:val="000000"/>
        </w:rPr>
        <w:t>
определении их месторасположения, а также перепрофилировании</w:t>
      </w:r>
      <w:r>
        <w:br/>
      </w:r>
      <w:r>
        <w:rPr>
          <w:rFonts w:ascii="Times New Roman"/>
          <w:b/>
          <w:i w:val="false"/>
          <w:color w:val="000000"/>
        </w:rPr>
        <w:t>
(изменении функционального назначения)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
в культовые здания (сооружения)»</w:t>
      </w:r>
    </w:p>
    <w:bookmarkEnd w:id="43"/>
    <w:bookmarkStart w:name="z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города республиканского значения и столицы (управления архитектуры и градостроительства по согласованию с управлениями по делам религий)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управлениями архитектуры и градостроительства местных исполнительных органов областей, города республиканского значения и столицы (далее – управления).</w:t>
      </w:r>
    </w:p>
    <w:bookmarkEnd w:id="45"/>
    <w:bookmarkStart w:name="z9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6"/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местного исполнительного органа области, города республиканского значения и столицы о строительстве культовых зданий (сооружений), определении их месторасположения или о перепрофилировании (изменении функционального назначения) зданий (сооружений) в культовые здания (сооружения),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и управлений - с понедельника по пятницу включительно с 09.00 до 18.00 часов, перерыв на обед с 13.00 до 14.00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строительства культовых зданий (сооружений) и определении их месторасположения: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свидетельства* либо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- обоснование о строительстве культового здания (сооружения) в произвольной форме,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решения собрания (схода) местного сообщества, действующего на территории аула (села), поселка, микрорайона, квартала,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вблизи жилых 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перепрофилирования (изменении функционального назначения) зданий (сооружений) в культовые здания (сооружения):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свидетельства* либо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правоустанавливающего документа с приложением копии технического паспорта недвижимости и копия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земельный участок нотариально засвидетельствованные либо представляются оригиналы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обременения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перепрофилирование здания (сооружения) в культовое здание (сооружение)(предоставляется в случае арендованного помещения);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- обоснование о перепрофилировании здания (сооружения) в культовое здание (сооружение) в произвольной форме,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решения собрания (схода) местного сообщества, действующего на территории аула (села), поселка, микрорайона, квартала,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пакета документов, перечисленных в настоящем пункте от услугополучателя, является копия заявления услугополучателя со штампом, содержащая дату и время приема документов, с указанием фамилии,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 для отказа в предоставлении государственной услуги является расположение здания (сооружения) на территории и в зданиях государственных органов, организаций, Вооруженных Сил, других войск и воинских формирований, судебных и правоохранительных органов, других служб, связанных с обеспечением общественной безопасности, защитой жизни и здоровья физических лиц, организаций образования, за исключением духовных (религиозных) организаций образования.</w:t>
      </w:r>
    </w:p>
    <w:bookmarkEnd w:id="47"/>
    <w:bookmarkStart w:name="z10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48"/>
    <w:bookmarkStart w:name="z1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лиц, жалоба подается в письменной форме на имя акима области, города республиканского значения и столицы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49"/>
    <w:bookmarkStart w:name="z10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0"/>
    <w:bookmarkStart w:name="z1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 места оказания государственной услуги размещен на интернет–ресурсе www.din.gov.kz и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 по вопросам оказания государственных услуг: 1414, 8-800-080-7777.</w:t>
      </w:r>
    </w:p>
    <w:bookmarkEnd w:id="51"/>
    <w:bookmarkStart w:name="z10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(изменении функционального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(сооружений)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культовые здания (сооружения)»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заявления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_______________(области,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Заявителя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организации,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почтовый адрес и телефон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юридических лиц)    </w:t>
      </w:r>
    </w:p>
    <w:bookmarkStart w:name="z10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строительстве культового здания (сооружения) на земельном участке, площадью ________ га,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Культовое здание (сооружение) 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(конфессиональная принадлежность)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 финансирования строительства культового здания (сооружения)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Вместимость культового здания (сооружения) (указывается количество прихожан)__________.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(для юридических лиц)</w:t>
      </w:r>
    </w:p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строительстве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перепрофилировании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(изменении функционального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(сооружений)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культовые здания (сооружения)»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Акиму _______________ (области,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телефон для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и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юридических лиц)</w:t>
      </w:r>
    </w:p>
    <w:bookmarkStart w:name="z11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перепрофилировании (изменении функционального назначения) здания (сооружения) с « ____________________ » в культовое здание (сооружение), расположенного по адресу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Культовое здание (сооружение) 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(конфессиональная принадлежность)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Вместимость культового здания (сооружения) (указывается количество прихожан)____________.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Печать (для юридических лиц)</w:t>
      </w:r>
    </w:p>
    <w:bookmarkStart w:name="z1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137</w:t>
      </w:r>
    </w:p>
    <w:bookmarkEnd w:id="56"/>
    <w:bookmarkStart w:name="z11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помещений для распространения религиозной</w:t>
      </w:r>
      <w:r>
        <w:br/>
      </w:r>
      <w:r>
        <w:rPr>
          <w:rFonts w:ascii="Times New Roman"/>
          <w:b/>
          <w:i w:val="false"/>
          <w:color w:val="000000"/>
        </w:rPr>
        <w:t>
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
содержания, предметов религиозного назначения»</w:t>
      </w:r>
    </w:p>
    <w:bookmarkEnd w:id="57"/>
    <w:bookmarkStart w:name="z11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"/>
    <w:bookmarkStart w:name="z11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города республиканского значения и столицы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управлениями по делам религий местных исполнительных органов областей, города республиканского значения и столицы (далее – управления).</w:t>
      </w:r>
    </w:p>
    <w:bookmarkEnd w:id="59"/>
    <w:bookmarkStart w:name="z11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0"/>
    <w:bookmarkStart w:name="z1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и управления - с понедельника по пятницу включительно с 09.00 до 18.00 часов, перерыв на обед с 13.00 до 14.00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- для физических лиц или копию свидетельства* либо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религиозного объединения - для юридических лиц при обязательном представлении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руководителем зарегистрированного религиозного объединения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отсутствия в пределах пятисот метров от здания (сооружения) зданий организаций образования, за исключением духовных (религиозных) организаций образования, зданий государственных органов, государственных учреждений Вооруженных Сил, других войск и воинских формирований, судебных и правоохранительных органов, уголовно-исполнительной системы, а также отсутствия в пределах двухсот метров от здания (сооружения) зданий государственных учреждений, государственных предприятий);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с приложением копии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недвижимости и (или) копии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земельный участок нотариально засвидетельствованные либо представляются оригиналы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пакета документов, перечисленных в настоящем пункте, является копия заявления услугополучателя со штампом, содержащая дату и время приема документов, с указанием фамилии, инициалов лица, принявшего документы.</w:t>
      </w:r>
    </w:p>
    <w:bookmarkEnd w:id="61"/>
    <w:bookmarkStart w:name="z12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62"/>
    <w:bookmarkStart w:name="z1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лиц, жалоба подается в письменной форме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63"/>
    <w:bookmarkStart w:name="z1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4"/>
    <w:bookmarkStart w:name="z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 места оказания государственной услуги размещен на интернет-ресурсе www.din.gov.kz и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по вопросам оказания государственных услуг: 1414, 8-800-080-7777.</w:t>
      </w:r>
    </w:p>
    <w:bookmarkEnd w:id="65"/>
    <w:bookmarkStart w:name="z1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об утверждении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специальных стационарных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помещений для распространения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религиозной литературы и иных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материалов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религиозного содержания,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предметов религиозного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местными исполнительными органами»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(область, город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заявителя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для физических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юридического лица,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наименование, почтовый адрес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 для юридических лиц)   </w:t>
      </w:r>
    </w:p>
    <w:bookmarkStart w:name="z13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об утверждении расположения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и дата заявителя (физического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(для юридических лиц)</w:t>
      </w:r>
    </w:p>
    <w:bookmarkStart w:name="z1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137</w:t>
      </w:r>
    </w:p>
    <w:bookmarkEnd w:id="68"/>
    <w:bookmarkStart w:name="z13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согласовании расположения помещений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религиозных мероприятий за пределами</w:t>
      </w:r>
      <w:r>
        <w:br/>
      </w:r>
      <w:r>
        <w:rPr>
          <w:rFonts w:ascii="Times New Roman"/>
          <w:b/>
          <w:i w:val="false"/>
          <w:color w:val="000000"/>
        </w:rPr>
        <w:t>
культовых зданий (сооружений)»</w:t>
      </w:r>
    </w:p>
    <w:bookmarkEnd w:id="69"/>
    <w:bookmarkStart w:name="z13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0"/>
    <w:bookmarkStart w:name="z1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согласовании расположения помещений для проведения религиозных мероприятий за пределами культовых зданий (сооружений)»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города республиканского значения и столицы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управлениями по делам религий местных исполнительных органов областей, города республиканского значения и столицы (далее – управления).</w:t>
      </w:r>
    </w:p>
    <w:bookmarkEnd w:id="71"/>
    <w:bookmarkStart w:name="z14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2"/>
    <w:bookmarkStart w:name="z14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и управления - с понедельника по пятницу включительно с 09.00 до 18.00 часов, перерыв на обед с 13.00 до 14.00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- для физических лиц, копию свидетельства* либо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религиозного объединения - для юридических лиц с обязательным предоставлением оригинала документа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о расположении помещения для проведения религиозных мероприятий за пределами культовых зданий (сооружений) в произвольной форме, подписанную руководителем зарегистрированного религиозного объединения (с указанием наименования религиозного объединения, которому оно будет принадлежать; цели создания помещения; количества прихожан, нуждающихся в удовлетворении духовных потребностей на данной территории; отсутствия в пределах пятисот метров от здания (сооружения) зданий организаций образования, за исключением духовных (религиозных) организаций образования, зданий государственных органов, государственных учреждений Вооруженных Сил, других войск и воинских формирований, судебных и правоохранительных органов, уголовно-исполнительной системы, а также отсутствия в пределах двухсот метров от здания (сооружения) зданий государственных учреждений, государственных предприятий);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недвижимости и (или) копии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земельный участок нотариально засвидетельствованные либо представляются оригиналы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решения собрания (схода) местного сообщества, действующего в пределах границ той административно-территориальной единицы, где находятся данное здание или помещение, о согласии проведения религиозных мероприятий (предоставляется при наличии вблизи жилых 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письмо о согласии собственника на использование помещения для проведения религиозных мероприятий (предоставляется в случае арендованного помещения);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письмо юридического лица или индивидуального предпринимателя о согласии проведения религиозных мероприятий в данном здании или помещении (предоставляется при нахождении вблизи помещений юридического лица либо индивидуального предпринимателя).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 подпунктах 6), 7) настоящего пункта, предоставляются с датой, указанной не ранее чем за три месяца до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пакета документов и предметов, перечисленных в настоящем пункте от услугополучателя, является копия заявления услугополучателя со штампом, содержащая дату и время приема документов, с указанием фамилии, имени, отчества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расположение помещения на территории и в зданиях государственных органов, организаций, Вооруженных Сил, других войск и воинских формирований, судебных и правоохранительных органов, других служб, связанных с обеспечением общественной безопасности, защитой жизни и здоровья физических лиц, организаций образования, за исключением духовных (религиозных) организаций образования.</w:t>
      </w:r>
    </w:p>
    <w:bookmarkEnd w:id="73"/>
    <w:bookmarkStart w:name="z14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4"/>
    <w:bookmarkStart w:name="z1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лиц, жалоба подается в письменной форме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75"/>
    <w:bookmarkStart w:name="z15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6"/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 места оказания государственной услуги размещен на интернет-ресурсе www.din.gov.kz и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 по вопросам оказания государственных услуг: 1414, 8-800-080-7777.</w:t>
      </w:r>
    </w:p>
    <w:bookmarkEnd w:id="77"/>
    <w:bookmarkStart w:name="z15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согласовании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помещений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мероприятий за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культовых зданий (сооружений)»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_________ (области,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заявителя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религиозного объединения,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почтовый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телефон религиозного объединения)</w:t>
      </w:r>
    </w:p>
    <w:bookmarkStart w:name="z15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согласовать расположения помещения для проведения религиозных мероприятий за пределами культовых зданий (сооружений), расположенного по адресу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руководителя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религиозного объединения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дата, печать религиозного объединения</w:t>
      </w:r>
    </w:p>
    <w:bookmarkStart w:name="z15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2014 года № 137</w:t>
      </w:r>
    </w:p>
    <w:bookmarkEnd w:id="80"/>
    <w:bookmarkStart w:name="z15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81"/>
    <w:bookmarkStart w:name="z1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2012 года № 211 «Об утверждении стандарта государственной услуги «Проведение регистрации и перерегистрации лиц, осуществляющих миссионерскую деятельность» и о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33, ст. 426).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№ 1311 «Об утверждении стандартов государственных услуг в сфере религиозной деятельности» (САПП Республики Казахстан, 2012 г., № 74, ст. 1086).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2013 года № 320 «Об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24, ст. 385).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2013 года № 460 «О внесении изменений и дополнений в постановления Правительства Республики Казахстан от 7 февраля 2012 года № 211 «Об утверждении стандарта государственной услуги «Проведение регистрации и перерегистрации лиц, осуществляющих миссионерскую деятельность» и о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15 октября 2012 года № 1311 «Об утверждении стандартов государственных услуг в сфере религиозной деятельности» (САПП Республики Казахстан, 2013 г., № 31, ст. 476).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