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17ca7" w14:textId="3717c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поставок нефти и нефтепродуктов из Российской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марта 2014 года № 176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о торгово-экономическом сотрудничестве в области поставок нефти и нефтепродуктов в Республику Казахстан от 9 декабря 2010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акционерное общество «КазМунайГаз – переработка и маркетинг» компанией-оператором по встречной поставке нефти в Российскую Федерацию.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нефти и газа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Министерством транспорта и коммуникаций Республики Казахстан утвердить графики поставок нефтепродуктов на основании индикативного баланса нефтепродуктов на 2014 год с определением объемов, сроков поставки;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совместно с акционерным обществом «Национальная компания «КазМунайГаз» (по согласованию) принять необходимые меры по ввозу из Российской Федерации в Республику Казахстан нефтепродуктов в объеме, предусмотренном индикативным балансом нефтепродуктов на 2014 год в соответствии с графиками поставок нефтепродуктов;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совместно с Министерством транспорта и коммуникаций Республики Казахстан, Агентством Республики Казахстан по статистике и акционерным обществом «Национальная компания «Қазақстан темір жолы» (по согласованию) обеспечить контроль и мониторинг поставок нефтепродуктов в соответствии с графиками поставок нефтепродуктов;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принять иные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 и действует до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