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bd71" w14:textId="62db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территориальных органов, находящихся в ведении Агентства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2014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территориальные органы, находящиеся в ведении Агентства Республики Казахстан по делам религий (далее – территориальные органы),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делам религий совместно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2014 года № 182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ликвидируемых территориальных органов,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делам религий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по делам религий Акмолинской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«Департамент по делам религий Актюбинской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«Департамент по делам религий Алматинской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«Департамент по делам религий Атырауской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«Департамент по делам религий Западно-Казахстанской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«Департамент по делам религий Жамбылской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«Департамент по делам религий Карагандинской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«Департамент по делам религий Костанайской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«Департамент по делам религий Кызылординской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«Департамент по делам религий Мангистауской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«Департамент по делам религий Южно-Казахстанской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«Департамент по делам религий Павлодарской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«Департамент по делам религий Северо-Казахстанской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«Департамент по делам религий Восточно-Казахстанской области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«Департамент по делам религий города Алматы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«Департамент по делам религий города Астаны Агентства Республики Казахстан по делам религий».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