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47db" w14:textId="3944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на реализацию межсекторального и межведомственного взаимодействия по вопросам охраны здоровья граждан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2014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2014-2016 годы»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«О Государственной программе развития здравоохранения Республики Казахстан «Саламатты Казахстан» на 2011 - 2015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на реализацию межсекторального и межведомственного взаимодействия по вопросам охраны здоровья граждан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обеспечить перечисление целевых текущих трансфертов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 ежеквартально до 5 числа месяца, следующего за отчетным, представлять в Министерство здравоохранения Республики Казахстан отчеты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по итогам полугодия к 10-числу месяца, следующего за отчетным, представлять в Правительство Республики Казахстан информацию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2014 года № 224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Распределение средств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межсекторального и межведомственного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 вопросам охраны здоровья граждан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Распределение средств с изменениями, внесенными постановлениями Правительства РК от 13.06.2014 </w:t>
      </w:r>
      <w:r>
        <w:rPr>
          <w:rFonts w:ascii="Times New Roman"/>
          <w:b w:val="false"/>
          <w:i w:val="false"/>
          <w:color w:val="ff0000"/>
          <w:sz w:val="28"/>
        </w:rPr>
        <w:t>№ 654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 и подлежит официальному опубликованию); от 24.12.2014 </w:t>
      </w:r>
      <w:r>
        <w:rPr>
          <w:rFonts w:ascii="Times New Roman"/>
          <w:b w:val="false"/>
          <w:i w:val="false"/>
          <w:color w:val="ff0000"/>
          <w:sz w:val="28"/>
        </w:rPr>
        <w:t>№ 1377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88"/>
        <w:gridCol w:w="5873"/>
        <w:gridCol w:w="2373"/>
        <w:gridCol w:w="3413"/>
      </w:tblGrid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Формирование, сохранение и укрепление здоровья граждан путем координации деятельности государственных, общественных и бизнес-структур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методику раннего выявления групп риска по профессиональным заболеваниям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5.1.1. Формирование здорового образа жизни путем комплексного подхода к профилактике и усилению контроля за поведенческими факторами риска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издать информационно-пропагандистские печатные издания и провести кампании и проекты на телерадиовещательных каналах по профилактике и лечению табакокурения, злоупотребления алкоголем и употребления наркотиков с привлечением видных общественных деятелей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видеоролики по пропаганде спорта и здорового образа жизни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 отраслевые спартакиады по массовым видам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24.12.2014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 1377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(вводится в действие с 01.01.2014 и подлежит официальному опубликованию).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5.1.2. Обеспечение здорового питания населения и профилактика заболеваний, зависимых от питания и снижения материнской и младенческой смертности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информационно-пропагандистскую кампанию по вопросам здорового питания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8 956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Формировать у населения навыки здорового питания и безопасности пищевых продуктов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119 397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 состояние школьного питания в общеобразовательных школах в городской и сельской местности с целью улучшения питания детей разного возраста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методическое обеспечение и разработка рекомендаций по контролю и безопасности пищевых продуктов, включая фальсифицированные и генетически модифицированные продукты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Оценить эффективность фортифицированной витаминно-минеральным комплексом пшеничной муки высшего и первого сортов на целевых группах населения в плане профилактики дефицита железа, цинка и фолиевой кислоты с целью улучшения питания детей разного возраста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24.12.2014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 1377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(вводится в действие с 01.01.2014 и подлежит официальному опубликованию).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 постоянной основе региональные обучающие семинары для производителей пищевой продукции по различным аспектам здорового питания, разработку комплекса обучающих материалов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показ тематических телевизионных программ, посвященных вопросам фортификации и йодирования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информационно-пропагандисткой кампании среди населения по сапплементация витамином 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по улучшению качества оказания медицинской помощи детям и матерям на уровне первичной медико-санитарной помощи, в родильных домах (отделениях) и детских стационарах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улучшению доступа и охвата услугами антенатальной и педиатрической помощи социально-уязвимых групп населения (семей с детьми) на уровне ПМСП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информационно-образовательную кампанию по поддержке и продвижению принципов грудного вскармливания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5.1.3. Снижение дорожно-транспортного травматизма и смертности от него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мониторинг общественного мнения по проблемам дорожной безопасности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 вопросам безопасности дорожного движения и обеспечить их прокат на центральных, республиканских телеканалах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 программу на республиканском телеканале по актуальным вопросам безопасности дорожного движения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буклетов, информационных материалов по проблемам обеспечения безопасности дорожного движения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5.1.4. Снижение безвозвратных потерь среди пострадавших при чрезвычайных ситуациях природного и техногенного характера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14 трассовых пунктов по оказанию экстренной медико-спасательной помощи на трассах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1 819 420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40 трассовых пунктов по оказанию экстренной медико-спасательной помощи на трассе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751 225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 катастроф многопрофильным госпиталем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322 556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5.1.5. Снижение уровня заболеваемости и смертности от туберкулеза и ВИЧ/СПИД в пенитенциарной системе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 работающих по вопросам ВИЧ/СПИДа, укрепить взаимодействие между государственными и неправительственными организациями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</w:p>
        </w:tc>
      </w:tr>
      <w:tr>
        <w:trPr>
          <w:trHeight w:val="42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программу профилактики ВИЧ-инфекции в местах заключения и внедрить программы социального сопровождения для лиц, освобождающихся из мест лишения свободы. Развивать потенциал НПО для борьбы с ВИЧ/СПИД в местах лишения свободы*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3 516 059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*Мероприятия по профилактике ВИЧ-инфекции среди лиц, находящихся и освободившихся из мест лишения свободы и закуп услуг осуществляют местные уполномоченные органы здравоохранения областей, городов Астаны и Алматы в соответствии с законодательством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- неправительственные организации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