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7e96" w14:textId="5777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10 июля 2009 года № 1055 "Об утверждении годовых ставок платы за предоставление междугородной и (или) международной телефонной связи, а также сотовой связи"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2014 года № 226. Утратило силу постановлением Правительства Республики Казахстан от 9 ноября 2018 года № 736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09.11.2018 </w:t>
      </w:r>
      <w:r>
        <w:rPr>
          <w:rFonts w:ascii="Times New Roman"/>
          <w:b w:val="false"/>
          <w:i w:val="false"/>
          <w:color w:val="ff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2009 года № 1055 "Об утверждении годовых ставок платы за предоставление междугородной и (или) международной телефонной связи, а также сотовой связи" (САПП Республики Казахстан, 2009 г. № 32, ст. 303)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годовые ставки 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предоставление междугородной и (или) международной телефонной связи, а также сотовой связи,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2014 года №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2009 года № 1055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Годовые ставки</w:t>
      </w:r>
      <w:r>
        <w:br/>
      </w:r>
      <w:r>
        <w:rPr>
          <w:rFonts w:ascii="Times New Roman"/>
          <w:b/>
          <w:i w:val="false"/>
          <w:color w:val="000000"/>
        </w:rPr>
        <w:t>платы за предоставление междугородной и (или)</w:t>
      </w:r>
      <w:r>
        <w:br/>
      </w:r>
      <w:r>
        <w:rPr>
          <w:rFonts w:ascii="Times New Roman"/>
          <w:b/>
          <w:i w:val="false"/>
          <w:color w:val="000000"/>
        </w:rPr>
        <w:t>международной телефонной связи, а также сотовой связи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6"/>
        <w:gridCol w:w="6774"/>
      </w:tblGrid>
      <w:tr>
        <w:trPr>
          <w:trHeight w:val="30" w:hRule="atLeast"/>
        </w:trPr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Плательщики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ставки платы, %</w:t>
            </w:r>
          </w:p>
        </w:tc>
      </w:tr>
      <w:tr>
        <w:trPr>
          <w:trHeight w:val="30" w:hRule="atLeast"/>
        </w:trPr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междугородной и (или) международной телефонной связи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1,0620</w:t>
            </w:r>
          </w:p>
        </w:tc>
      </w:tr>
      <w:tr>
        <w:trPr>
          <w:trHeight w:val="30" w:hRule="atLeast"/>
        </w:trPr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сотовой связи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