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ad00" w14:textId="7cea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июня 2011 года № 716 "Об утверждении Типового договора организации регулярных автомобильных перевозок пассажиров и багажа"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2014 года № 230.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716 «Об утверждении Типового договора организации регулярных автомобильных перевозок пассажиров и багажа» (САПП Республики Казахстан, 2011 г., № 43, ст. 573)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регулярных автомобильных перевозок пассажиров и багажа,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Предмет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Организатор предоставляет право обслуживания регулярных маршрутов общего пользования, а перевозчик принимает на себя обязанности по обслуживанию перевозок по нижеперечисленным маршрутам.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636"/>
        <w:gridCol w:w="4123"/>
        <w:gridCol w:w="5735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маршрута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работающих автобусов, микроавтобусов, троллейбусов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2.1.3</w:t>
      </w:r>
      <w:r>
        <w:rPr>
          <w:rFonts w:ascii="Times New Roman"/>
          <w:b w:val="false"/>
          <w:i w:val="false"/>
          <w:color w:val="000000"/>
          <w:sz w:val="28"/>
        </w:rPr>
        <w:t>.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2.1.6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«2.1.6. Обеспечить продажу проездных документов (билетов) и багажных квитанций при осуществлении регулярных автомобильных перевозок пассажиров и багажа на всех остановочных пунктах маршрута – самостоятельно либо через пассажирские агентства, автовокзалы, автостанции и (или) пункты обслуживания пассажиров, в том числе электронную продажу проездных документов (билетов) и багажных квитанций, а также осуществлять контроль за их наличием у пассажиров.»;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2.1.10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2.1.11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2.1.12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«2.1.10. Использовать для перевозки предусмотренные настоящим договором количество и тип (класс) автобусов, троллейбусов и микроавтобусов.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2.1.11. Соблюдать расписание движения автобусов, троллейбусов, микроавтобусов, используемых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2.1.12. Обеспечить в соответствии с установленными требованиями наличие на автобусах, троллейбусах, микроавтобусах маршрутных указателей, в салонах – необходимого перечня информации для пассажиров.»;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2.1.13., 2.1.14. и 2.1.15.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2.1.13. Оборудовать автотранспортные средства устройствами вызова экстренных оперативных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2.1.14. Оборудовать автотранспортные средства устройствами непрерывной передачи данных в режиме реального времени о скорости, соблюдении маршрута и расписания движения с представлением информации организатору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2.1.15. Соблюдать национальные стандарты.»;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2.2.2.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«2.2.2. Осуществлять контроль за соблюдением установленного расписания движения автобусов, микроавтобусов, троллейбусов.»;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Требования по обновлению автобусов, микроавтобусов, троллейбусов, используемых на маршруте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2-1.1. Перевозчик по истечении не более 2-х лет обязан провести обновление автобусов, микроавтобусов, троллейбусов, используемых на маршруте в соответствии с приложением 1 к настоящему договору;»;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4.1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«наличие дорожно-транспортных происшествий (ДТП) с человеческими жертвами по вине перевозчика в связи с неисполнением обязанности, предусмотренной подпунктом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на маршруте в течение одного года три и более раз автобусов, микроавтобусов, троллейбусов, не соответствующих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2.1.1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«наличие в течение одного года трех и более дорожно-транспортных происшествий (ДТП) с человеческими жертвами по вине водителя (водителей) на одном маршруте;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требований пункта 2-1.1. настоящего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5.2.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«5.2. Расписания, схемы движения по маршрутам и тарифной сетки, а также тип (класс) и количество автобусов, троллейбусов, микроавтобусов, используемых на маршруте, приводятся в отдельном приложении в соответствии с приложением 2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местными исполнительными органами областей (города республиканского значения, столицы) тариф не покрывает затраты на перевозку, а также перевозку пассажиров и багажа на льготных условиях или бесплатно, в договоре предусматриваются размеры и сроки выплаты компенсаций перевозчику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5.8.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«5.8 Требования подпунктов 2.1.13. и 2.1.14. </w:t>
      </w:r>
      <w:r>
        <w:rPr>
          <w:rFonts w:ascii="Times New Roman"/>
          <w:b w:val="false"/>
          <w:i w:val="false"/>
          <w:color w:val="000000"/>
          <w:sz w:val="28"/>
        </w:rPr>
        <w:t>пункта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договора вводятся в действие в отношении договоров, которые будут заключаться с 1 января 2015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6.2.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«6.2. При обновлении автобусов, микроавтобусов, троллейбусов, используемых на маршруте согласно приложению 1 к настоящему договору, действие договора продлевается на 10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типовой договор организации регулярных автомобильных перевозок пассажиров и багажа приложениями 1 и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С. Ахметов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2014 года № 230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регулярных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пассажиров и багажа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обновлению автобусов, микроавтобусов, троллейбусов,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используемых на маршруте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6"/>
        <w:gridCol w:w="1297"/>
        <w:gridCol w:w="1297"/>
        <w:gridCol w:w="1297"/>
        <w:gridCol w:w="1298"/>
        <w:gridCol w:w="1512"/>
        <w:gridCol w:w="1298"/>
        <w:gridCol w:w="1705"/>
      </w:tblGrid>
      <w:tr>
        <w:trPr>
          <w:trHeight w:val="30" w:hRule="atLeast"/>
        </w:trPr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эксплуатации автобусов, микроавтобусов, троллейбусов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автобусов,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микроавтобусов, троллейбусов*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и более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12 лет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до 15 лет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24 %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22 %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21 %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15 лет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6 %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«+» - допускается эксплуатация автобусов, микроавтобусов, троллейбусов на маршруте;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«-» - не допускается эксплуатация автобусов, микроавтобусов, троллейбусов на маршруте;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при определении от общего количества автобусов, микроавтобусов, троллейбусов, количество автобусов, микроавтобусов, троллейбусов от установленного процентного значения при значении 0,5 и более количество определяется в сторону увеличения (1 автобус, микроавтобус, троллейбус).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2014 года № 230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регулярных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пассажиров и багажа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Информация,</w:t>
      </w:r>
      <w:r>
        <w:br/>
      </w:r>
      <w:r>
        <w:rPr>
          <w:rFonts w:ascii="Times New Roman"/>
          <w:b/>
          <w:i w:val="false"/>
          <w:color w:val="000000"/>
        </w:rPr>
        <w:t>
содержащаяся в расписании, схеме движения по маршруту</w:t>
      </w:r>
      <w:r>
        <w:br/>
      </w:r>
      <w:r>
        <w:rPr>
          <w:rFonts w:ascii="Times New Roman"/>
          <w:b/>
          <w:i w:val="false"/>
          <w:color w:val="000000"/>
        </w:rPr>
        <w:t>
и тарифной сетке, а также по типу (классу) и количеству</w:t>
      </w:r>
      <w:r>
        <w:br/>
      </w:r>
      <w:r>
        <w:rPr>
          <w:rFonts w:ascii="Times New Roman"/>
          <w:b/>
          <w:i w:val="false"/>
          <w:color w:val="000000"/>
        </w:rPr>
        <w:t>
автобусов, троллейбусов, микроавтобусов,</w:t>
      </w:r>
      <w:r>
        <w:br/>
      </w:r>
      <w:r>
        <w:rPr>
          <w:rFonts w:ascii="Times New Roman"/>
          <w:b/>
          <w:i w:val="false"/>
          <w:color w:val="000000"/>
        </w:rPr>
        <w:t>
используемых на маршруте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Расписание движения автобусов, троллейбусов, микроавтобусов должно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маршрута;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остановочных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расстояние между остановочными пунктами;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разбивка по рейсу в одном направлении по времени прибытия, стоянки, отправления, движения, средней скорости движения и обратном;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периодичность осуществления маршрута в годовом, квартальном, месячном, недельном или дневном измерении;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наименование государственного или местного исполнительного органа, фамилия и инициалы должностного лица и его подпись с указанием даты подписания, скрепленная печатью указанного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Схема движения автобусов, троллейбусов, микроавтобусов по маршруту движения должна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маршрута;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остановочных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опасные участки и их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государственного или местного исполнительного органа, фамилия и инициалы должностного лица и его подпись с указанием даты подписания, скрепленная печатью указанного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Тарифная сетка должна содержать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маршрута;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остановочных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стоимость проезда пассажиров, провоза багажа и льготного проезда пассажира;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государственного или местного исполнительного органа, фамилия и инициалы должностного лица, и его подпись с указанием даты подписания, скрепленная печатью указанного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по типу (классу) и количеству автобусов, троллейбусов, микроавтобусов, используемых на маршруте: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номер автобуса, троллейбуса, микроавтобуса;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тип (класс) автобуса, троллейбуса, микроавтобуса;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год выпуска автобуса, троллейбуса, микроавтобуса;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автобусов, троллейбусов, микроавтобусов.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