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881d" w14:textId="6638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августа 2013 года № 805 "О создании Комиссии по вопросам реализации проекта "Балхашская тепловая электрическая станция"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2014 года №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2013 года № 805 «О создании Комиссии по вопросам реализации проекта «Балхашская тепловая электрическая станция»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реализации проекта «Балхашская тепловая электрическая станция»: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5"/>
        <w:gridCol w:w="875"/>
        <w:gridCol w:w="7840"/>
      </w:tblGrid>
      <w:tr>
        <w:trPr>
          <w:trHeight w:val="45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Ахсанбиева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Талгата Абдыкаимовича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окружающей среды и водных ресурсов Республики Казахстан, заместителем председателя</w:t>
            </w:r>
          </w:p>
        </w:tc>
      </w:tr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Сунгата Куатовича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электроэнергетики и угольной промышленности Министерства индустрии и новых технологий Республики Казахстан, секретарем</w:t>
            </w:r>
          </w:p>
        </w:tc>
      </w:tr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Байбазарова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Нурлана Сериковича 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развития отраслей экономики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Коккозову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Калилу Танатовну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по регулированию в сфере электро – и теплоэнергетики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Каржаубаева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Аслана Жумагалиевича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Комитета по миграции Министерства труда и социальной защиты Республики Казахстан;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5"/>
        <w:gridCol w:w="875"/>
        <w:gridCol w:w="7840"/>
      </w:tblGrid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«Еренчинов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Кагазбекович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экологического регулирования и контроля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Сапарбековна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«Зеленых» технологий и привлечения инвестиций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Викторович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управлению электроэнергетическими активами акционерного общества «Фонд национального благосостояния «Самрук-Казына» (по согласованию)»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5"/>
        <w:gridCol w:w="875"/>
        <w:gridCol w:w="7840"/>
      </w:tblGrid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«Еренчинов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Кагазбекович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экологического регулирования и контроля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Сапарбековна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«Зеленых» технологий и привлечения инвестиций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Владимирович 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управлению электроэнергетическими активами акционерного общества «Фонд национального благосостояния «Самрук-Казына» (по согласованию)»;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Искакова Марлена Нурахметовича, Бокенбаева Жакыпа Куттыбековича, Толумбаева Берика Зиябековича, Шкарупу Анатолия Валерьевича, Жылкышиева Куаныша Болатовича, Шанбатырова Мухатая Умбетайулы.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