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944b9" w14:textId="d4944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21 июня 1999 года № 813 "О создании Межведомственной комиссии по возврату и реструктуризации кредитов, выданных из республиканского бюджета, а также средств, отвлеченных из республиканского бюджета в рамках гарантированных государством займов"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марта 2014 года № 244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июня 1999 года № 813 «О создании Межведомственной комиссии по возврату и реструктуризации кредитов, выданных из республиканского бюджета, а также средств, отвлеченных из республиканского бюджета в рамках гарантированных государством займов»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Межведомственной комиссии по возврату и реструктуризации кредитов, выданных из республиканского бюджета, а также средств, отвлеченных из республиканского бюджета в рамках гарантированных государством займов, утвержденный указанным постановлением: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90"/>
        <w:gridCol w:w="655"/>
        <w:gridCol w:w="7615"/>
      </w:tblGrid>
      <w:tr>
        <w:trPr>
          <w:trHeight w:val="1515" w:hRule="atLeast"/>
        </w:trPr>
        <w:tc>
          <w:tcPr>
            <w:tcW w:w="56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Султанова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Бахыта Турлыхановича </w:t>
            </w:r>
          </w:p>
        </w:tc>
        <w:tc>
          <w:tcPr>
            <w:tcW w:w="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 Республики Казахстан – Министра финансов Республики Казахстан, председателем</w:t>
            </w:r>
          </w:p>
        </w:tc>
      </w:tr>
      <w:tr>
        <w:trPr>
          <w:trHeight w:val="30" w:hRule="atLeast"/>
        </w:trPr>
        <w:tc>
          <w:tcPr>
            <w:tcW w:w="56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Даленова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Руслана Ерболатовича</w:t>
            </w:r>
          </w:p>
        </w:tc>
        <w:tc>
          <w:tcPr>
            <w:tcW w:w="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вице-министра финансов Республики Казахстан, заместителем председателя</w:t>
            </w:r>
          </w:p>
        </w:tc>
      </w:tr>
      <w:tr>
        <w:trPr>
          <w:trHeight w:val="30" w:hRule="atLeast"/>
        </w:trPr>
        <w:tc>
          <w:tcPr>
            <w:tcW w:w="56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Исаеву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Гульмиру Султанбаевну</w:t>
            </w:r>
          </w:p>
        </w:tc>
        <w:tc>
          <w:tcPr>
            <w:tcW w:w="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Тортаева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Бауыржана Кадыровича</w:t>
            </w:r>
          </w:p>
        </w:tc>
        <w:tc>
          <w:tcPr>
            <w:tcW w:w="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76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заведующего Отделом социально-экономического мониторинга Администрации Президента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56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Ташенева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Бакытбека Хакимовича</w:t>
            </w:r>
          </w:p>
        </w:tc>
        <w:tc>
          <w:tcPr>
            <w:tcW w:w="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76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председателя правления акционерного общества «Компания по реабилитации и управлению активами» (по согласованию) </w:t>
            </w:r>
          </w:p>
        </w:tc>
      </w:tr>
      <w:tr>
        <w:trPr>
          <w:trHeight w:val="30" w:hRule="atLeast"/>
        </w:trPr>
        <w:tc>
          <w:tcPr>
            <w:tcW w:w="56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Алдашова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Марса Бахтияровича</w:t>
            </w:r>
          </w:p>
        </w:tc>
        <w:tc>
          <w:tcPr>
            <w:tcW w:w="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76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председателя правления акционерного общества «Банк Развития Казахстана» (по согласованию).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10"/>
        <w:gridCol w:w="657"/>
        <w:gridCol w:w="6533"/>
      </w:tblGrid>
      <w:tr>
        <w:trPr>
          <w:trHeight w:val="30" w:hRule="atLeast"/>
        </w:trPr>
        <w:tc>
          <w:tcPr>
            <w:tcW w:w="5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«Кушибаев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 Шаменович</w:t>
            </w:r>
          </w:p>
        </w:tc>
        <w:tc>
          <w:tcPr>
            <w:tcW w:w="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3-го управления Департамента по раскрытию и предупреждению дел о коррупции Агентства Республики Казахстан по борьбе с экономической и коррупционной преступностью (финансовая полиция) (по согласованию)»</w:t>
            </w:r>
          </w:p>
        </w:tc>
      </w:tr>
    </w:tbl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       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0"/>
        <w:gridCol w:w="640"/>
        <w:gridCol w:w="6360"/>
      </w:tblGrid>
      <w:tr>
        <w:trPr>
          <w:trHeight w:val="30" w:hRule="atLeast"/>
        </w:trPr>
        <w:tc>
          <w:tcPr>
            <w:tcW w:w="5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«Кушубаев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 Шаменович</w:t>
            </w:r>
          </w:p>
        </w:tc>
        <w:tc>
          <w:tcPr>
            <w:tcW w:w="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инспектор по особо важным делам 2-го управления Департамента по раскрытию и предупреждению дел о коррупции Агентства Республики Казахстан по борьбе с экономической и коррупционной преступностью (финансовая полиция) (по согласованию)»;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состава: Жамишева Болата Бидахметовича, Тенгебаева Ардака Мырзабаевича, Толибаева Марата Еркиновича, Сагиева Ильдара Изтургановича, Кузембаеву Маржан Бопаевну, Айтенова Марата Дуйсенбековича.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