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ffef9" w14:textId="a7ffe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превентивных посещений группами, формируемыми из участников национального превентивного механизма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марта 2014 года № 266.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вносится изменение на казахском языке, текст на русском языке не меняется в соответствии с постановлением Правительства РК от 16.02.2023 </w:t>
      </w:r>
      <w:r>
        <w:rPr>
          <w:rFonts w:ascii="Times New Roman"/>
          <w:b w:val="false"/>
          <w:i w:val="false"/>
          <w:color w:val="ff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превентивных посещений группами, формируемыми из участников национального превентивного механизма.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вносится изменение на казахском языке, текст на русском языке не меняется в соответствии с постановлением Правительства РК от 16.02.2023 </w:t>
      </w:r>
      <w:r>
        <w:rPr>
          <w:rFonts w:ascii="Times New Roman"/>
          <w:b w:val="false"/>
          <w:i w:val="false"/>
          <w:color w:val="00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2014 года № 266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превентивных посещений группами, формируемыми из участников национального превентивного механизма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постановления Правительства РК от 16.02.2023 </w:t>
      </w:r>
      <w:r>
        <w:rPr>
          <w:rFonts w:ascii="Times New Roman"/>
          <w:b w:val="false"/>
          <w:i w:val="false"/>
          <w:color w:val="ff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превентивных посещений группами, формируемыми из участников национального превентивного механизма (далее – Правила),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191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статьей 46-17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порядке и условиях содержания лиц в специальных учреждениях, специальных помещениях, обеспечивающих временную изоляцию от общества", </w:t>
      </w:r>
      <w:r>
        <w:rPr>
          <w:rFonts w:ascii="Times New Roman"/>
          <w:b w:val="false"/>
          <w:i w:val="false"/>
          <w:color w:val="000000"/>
          <w:sz w:val="28"/>
        </w:rPr>
        <w:t>статьей 47-8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правах ребенка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профилактике правонарушений среди несовершеннолетних и предупреждении детской безнадзорности и беспризорности", </w:t>
      </w:r>
      <w:r>
        <w:rPr>
          <w:rFonts w:ascii="Times New Roman"/>
          <w:b w:val="false"/>
          <w:i w:val="false"/>
          <w:color w:val="000000"/>
          <w:sz w:val="28"/>
        </w:rPr>
        <w:t>статьей 11-8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специальных социальных услугах".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превентивных посещений группами, формируемыми из участников национального превентивного механизма, учреждений и организаций, определяемых законами Республики Казахстан.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Превентивные посещения участников национального превентивного механизма подразделяются на: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периодические превентивные посещения, проводимые на регулярной основе не реже одного раза в четыре года;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промежуточные превентивные посещения,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посещения, а также предупреждения преследования лиц, с которыми участники национального превентивного механизма проводили беседы, со стороны администраций учреждений и организаций, подлежащих превентивному посещению;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специальные превентивные посещения, проводимые на основании поступивших сообщений о применении пыток и других жестоких, бесчеловечных или унижающих достоинство видов обращения и наказания.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Превентивные посещения осуществляются с учетом методических рекомендаций по превентивным посещениям, утверждаемых Уполномоченным по правам человека в Республике Казахстан (далее – Уполномоченный).</w:t>
      </w:r>
    </w:p>
    <w:bookmarkEnd w:id="11"/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превентивных посещений группами</w:t>
      </w:r>
    </w:p>
    <w:bookmarkEnd w:id="12"/>
    <w:bookmarkStart w:name="z3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Периодические и промежуточные превентивные посещения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Периодические и промежуточные превентивные посещения проводятся группами, формируемыми Координационным советом при Уполномоченном (далее – Координационный совет) из участников национального превентивного механизма.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Периодические и промежуточные превентивные посещения проводятся группами согласно плану, утверждаемому Координационным советом.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Планы превентивных посещений включают сведения о сроках, перечне посещаемых учреждений и организаций, количестве превентивных посещений, а также составах групп, уполномоченных на проведение периодических и промежуточных превентивных посещений.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Периодические и промежуточные превентивные посещения в зависимости от особенностей посещения подразделяются на: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разовые, в отношении конкретного учреждения или организации;</w:t>
      </w:r>
    </w:p>
    <w:bookmarkEnd w:id="18"/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тематические, в отношении двух и более однородных учреждений и организаций, расположенных в двух и более регионах по определенной теме (далее – тематические превентивные посещения).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состав группы по периодическим и промежуточным превентивным посещениям по решению Координационного совета включается не более трех участников национального превентивного механизма.</w:t>
      </w:r>
    </w:p>
    <w:bookmarkEnd w:id="20"/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состав группы по тематическим превентивным посещениям включаются:</w:t>
      </w:r>
    </w:p>
    <w:bookmarkEnd w:id="21"/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участники национального превентивного механизма, обладающие специальными знаниями и опытом по соответствующей теме превентивного посещения;</w:t>
      </w:r>
    </w:p>
    <w:bookmarkEnd w:id="22"/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участник национального превентивного механизма от соответствующего региона в рамках посещения организации или учреждения данного региона.</w:t>
      </w:r>
    </w:p>
    <w:bookmarkEnd w:id="23"/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необходимого количества участников национального превентивного механизма, отвечающих требованиям настоящего пункта, по решению Координационного совета в состав группы могут включаться иные участники национального превентивного механизма.</w:t>
      </w:r>
    </w:p>
    <w:bookmarkEnd w:id="24"/>
    <w:bookmarkStart w:name="z4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Специальные превентивные посещения</w:t>
      </w:r>
    </w:p>
    <w:bookmarkEnd w:id="25"/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Специальные превентивные посещения проводятся группами без предупреждения на основании поступивших сообщений о применении пыток и других жестоких, бесчеловечных или унижающих достоинство видов обращения и наказания.</w:t>
      </w:r>
    </w:p>
    <w:bookmarkEnd w:id="26"/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направлении группы для проведения специального превентивного посещения учреждений и организаций, подлежащих превентивному посещению, принимается Уполномоченным.</w:t>
      </w:r>
    </w:p>
    <w:bookmarkEnd w:id="27"/>
    <w:bookmarkStart w:name="z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состав группы по специальным превентивным посещениям по решению Уполномоченного включается не более двух участников национального превентивного механизма.</w:t>
      </w:r>
    </w:p>
    <w:bookmarkEnd w:id="28"/>
    <w:bookmarkStart w:name="z5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Участники национального превентивного механизма регистрируют принимаемые сообщения и жалобы о применении пыток и других жестоких, бесчеловечных или унижающих достоинство видов обращения и наказания в порядке, определяемом Уполномоченным.</w:t>
      </w:r>
    </w:p>
    <w:bookmarkEnd w:id="29"/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Информация о принятых и переданных сообщениях и жалобах включается в отчет по результатам превентивных посещений.</w:t>
      </w:r>
    </w:p>
    <w:bookmarkEnd w:id="30"/>
    <w:bookmarkStart w:name="z5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Организация превентивных посещений</w:t>
      </w:r>
    </w:p>
    <w:bookmarkEnd w:id="31"/>
    <w:bookmarkStart w:name="z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Превентивные посещения сопровождаются и координируются представителем Уполномоченного по соответствующей области, городу республиканского значения, столице (далее – представитель Уполномоченного), не являющимся участником национального превентивного механизма.</w:t>
      </w:r>
    </w:p>
    <w:bookmarkEnd w:id="32"/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необходимости для участия в превентивном посещении по решению Уполномоченного на безвозмездной основе привлекаются эксперты, обладающие профессиональными навыками, необходимыми для эффективного превентивного посещения, с учетом специфики посещаемого учреждения или организации.</w:t>
      </w:r>
    </w:p>
    <w:bookmarkEnd w:id="33"/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эксперта включается в отчет по результатам превентивных посещений.</w:t>
      </w:r>
    </w:p>
    <w:bookmarkEnd w:id="34"/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Документом, подтверждающим полномочия участника национального превентивного механизма на превентивное посещение, является удостоверение участника национального превентивного механизма, выданное Уполномоченным.</w:t>
      </w:r>
    </w:p>
    <w:bookmarkEnd w:id="35"/>
    <w:bookmarkStart w:name="z5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проведении группами превентивных посещений участник национального превентивного механизма, представитель Уполномоченного вправе:</w:t>
      </w:r>
    </w:p>
    <w:bookmarkEnd w:id="36"/>
    <w:bookmarkStart w:name="z5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беспрепятственно выбирать и посещать учреждения и организации, подлежащие превентивному посещению;</w:t>
      </w:r>
    </w:p>
    <w:bookmarkEnd w:id="37"/>
    <w:bookmarkStart w:name="z5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беседы с лицами, содержащимися в учреждениях и организациях, подлежащих превентивным посещениям, и (или) их законными представителями без свидетелей;</w:t>
      </w:r>
    </w:p>
    <w:bookmarkEnd w:id="38"/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принимать сообщения и жалобы о применении пыток и других жестоких, бесчеловечных или унижающих достоинство видов обращения и наказания;</w:t>
      </w:r>
    </w:p>
    <w:bookmarkEnd w:id="39"/>
    <w:bookmarkStart w:name="z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иметь иные права, предусмотренные законами Республики Казахстан.</w:t>
      </w:r>
    </w:p>
    <w:bookmarkEnd w:id="40"/>
    <w:bookmarkStart w:name="z6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проведении превентивного посещения участник национального превентивного механизма, представитель Уполномоченного разъясняют лицам, содержащимся в учреждениях и организациях, подлежащих превентивным посещениям, и (или) их законным представителям их права.</w:t>
      </w:r>
    </w:p>
    <w:bookmarkEnd w:id="41"/>
    <w:bookmarkStart w:name="z6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Участник национального превентивного механизма является независимым при осуществлении законной деятельности. При наличии конфликта интересов, а также обстоятельств, вызывающих сомнение в беспристрастности участника национального превентивного механизма, входящего в группу по превентивному посещению, он должен отказаться от участия в превентивном посещении.</w:t>
      </w:r>
    </w:p>
    <w:bookmarkEnd w:id="42"/>
    <w:bookmarkStart w:name="z6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Участники национального превентивного механизма, представитель Уполномоченного должны проявлять уважительное отношение к лицам, содержащимся в учреждениях и организациях, а также персоналу указанных учреждений и организаций.</w:t>
      </w:r>
    </w:p>
    <w:bookmarkEnd w:id="43"/>
    <w:bookmarkStart w:name="z6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национального превентивного механизма, представитель Уполномоченного не вправе разглашать сведения о частной жизни лиц, ставшие известными им в ходе превентивных посещений, без согласия данных лиц.</w:t>
      </w:r>
    </w:p>
    <w:bookmarkEnd w:id="44"/>
    <w:bookmarkStart w:name="z6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Участниками национального превентивного механизма, представителю Уполномоченного не допускается вмешательство в деятельность учреждений и организаций, подлежащих превентивному посещению.</w:t>
      </w:r>
    </w:p>
    <w:bookmarkEnd w:id="45"/>
    <w:bookmarkStart w:name="z6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неправомерных действий участников национального превентивного механизма, представителя Уполномоченного руководитель администрации учреждений и организаций, подлежащих превентивному посещению, письменно информирует Уполномоченного.</w:t>
      </w:r>
    </w:p>
    <w:bookmarkEnd w:id="46"/>
    <w:bookmarkStart w:name="z6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Обеспечение безопасности участников национального превентивного механизма, представителя Уполномоченного, в том числе сопровождения по территории, возлагается на администрацию учреждений и организаций, подлежащих превентивному посещению. О реальной угрозе безопасности и необходимости ограничения конфиденциальности беседы участник национального превентивного механизма уведомляется администрацией учреждения и организации.</w:t>
      </w:r>
    </w:p>
    <w:bookmarkEnd w:id="47"/>
    <w:bookmarkStart w:name="z6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Отказ участником национального превентивного механизма, представителем Уполномоченного от ограничений конфиденциальной беседы с лицами, содержащимися в учреждениях и организациях, подлежащих превентивным посещениям, оформляется письменно.</w:t>
      </w:r>
    </w:p>
    <w:bookmarkEnd w:id="48"/>
    <w:bookmarkStart w:name="z7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Срок превентивного посещения группами участников национального превентивного механизма учреждений и организаций, подлежащих превентивным посещениям, не должен превышать двух рабочих дней, не считая времени нахождения в пути.</w:t>
      </w:r>
    </w:p>
    <w:bookmarkEnd w:id="49"/>
    <w:bookmarkStart w:name="z7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превентивного посещения при тематических превентивных посещениях не должен превышать пяти рабочих дней, не считая времени нахождения в пути.</w:t>
      </w:r>
    </w:p>
    <w:bookmarkEnd w:id="50"/>
    <w:bookmarkStart w:name="z7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Продление срока превентивного посещения допускается в исключительных случаях на срок не более пяти рабочих дней с согласия Уполномоченного.</w:t>
      </w:r>
    </w:p>
    <w:bookmarkEnd w:id="51"/>
    <w:bookmarkStart w:name="z7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случае выявления при превентивном посещении признаков применения пыток и других жестоких, бесчеловечных и унижающих достоинство видов обращения в отношении лиц, содержащихся в учреждениях и организациях, подлежащих превентивным посещениям, участники группы национального превентивного механизма совместно с представителем Уполномоченного сообщают об этом органам прокуратуры и Уполномоченному.</w:t>
      </w:r>
    </w:p>
    <w:bookmarkEnd w:id="52"/>
    <w:bookmarkStart w:name="z7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Отчет групп по результатам превентивных посещений</w:t>
      </w:r>
    </w:p>
    <w:bookmarkEnd w:id="53"/>
    <w:bookmarkStart w:name="z7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 результатам каждого превентивного посещения от имени группы составляется и представляется в Координационный совет письменный отчет о посещении по форме, утвержденной Координационным советом, который подписывается всеми членами группы, осуществившими превентивное посещение.</w:t>
      </w:r>
    </w:p>
    <w:bookmarkEnd w:id="54"/>
    <w:bookmarkStart w:name="z7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группы, имеющий особое мнение, оформляет его письменно и прилагает к отчету.</w:t>
      </w:r>
    </w:p>
    <w:bookmarkEnd w:id="55"/>
    <w:bookmarkStart w:name="z7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Отчеты о превентивных посещениях группой, формируемой из участников национального превентивного механизма учреждений и организаций, подлежащих превентивному посещению, представляются в Координационный совет:</w:t>
      </w:r>
    </w:p>
    <w:bookmarkEnd w:id="56"/>
    <w:bookmarkStart w:name="z7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десятидневный срок для периодических превентивных посещений;</w:t>
      </w:r>
    </w:p>
    <w:bookmarkEnd w:id="57"/>
    <w:bookmarkStart w:name="z7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пятидневный срок для промежуточных превентивных посещений;</w:t>
      </w:r>
    </w:p>
    <w:bookmarkEnd w:id="58"/>
    <w:bookmarkStart w:name="z8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двухдневный срок для специальных превентивных посещений.</w:t>
      </w:r>
    </w:p>
    <w:bookmarkEnd w:id="59"/>
    <w:bookmarkStart w:name="z8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Отчеты групп о превентивном посещении учреждений и организаций, подлежащих превентивному посещению, являются конфиденциальными.</w:t>
      </w:r>
    </w:p>
    <w:bookmarkEnd w:id="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