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17a9" w14:textId="e291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фиксированных тарифов</w:t>
      </w:r>
    </w:p>
    <w:p>
      <w:pPr>
        <w:spacing w:after="0"/>
        <w:ind w:left="0"/>
        <w:jc w:val="both"/>
      </w:pPr>
      <w:r>
        <w:rPr>
          <w:rFonts w:ascii="Times New Roman"/>
          <w:b w:val="false"/>
          <w:i w:val="false"/>
          <w:color w:val="000000"/>
          <w:sz w:val="28"/>
        </w:rPr>
        <w:t>Постановление Правительства Республики Казахстан от 27 марта 2014 года № 271.</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29.12.2017 </w:t>
      </w:r>
      <w:r>
        <w:rPr>
          <w:rFonts w:ascii="Times New Roman"/>
          <w:b w:val="false"/>
          <w:i w:val="false"/>
          <w:color w:val="ff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подпунктом 7-1)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4 июля 2009 года "О поддержке использования возобновляемых источников энергии"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фиксированных тарифов и предельных аукционных цен.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29.12.2017 </w:t>
      </w:r>
      <w:r>
        <w:rPr>
          <w:rFonts w:ascii="Times New Roman"/>
          <w:b w:val="false"/>
          <w:i w:val="false"/>
          <w:color w:val="00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2014 года № 271</w:t>
            </w:r>
          </w:p>
        </w:tc>
      </w:tr>
    </w:tbl>
    <w:bookmarkStart w:name="z4" w:id="2"/>
    <w:p>
      <w:pPr>
        <w:spacing w:after="0"/>
        <w:ind w:left="0"/>
        <w:jc w:val="left"/>
      </w:pPr>
      <w:r>
        <w:rPr>
          <w:rFonts w:ascii="Times New Roman"/>
          <w:b/>
          <w:i w:val="false"/>
          <w:color w:val="000000"/>
        </w:rPr>
        <w:t xml:space="preserve"> Правила определения фиксированных тарифов и предельных аукционных цен</w:t>
      </w:r>
    </w:p>
    <w:bookmarkEnd w:id="2"/>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29.12.2017 </w:t>
      </w:r>
      <w:r>
        <w:rPr>
          <w:rFonts w:ascii="Times New Roman"/>
          <w:b w:val="false"/>
          <w:i w:val="false"/>
          <w:color w:val="ff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3"/>
    <w:p>
      <w:pPr>
        <w:spacing w:after="0"/>
        <w:ind w:left="0"/>
        <w:jc w:val="left"/>
      </w:pPr>
      <w:r>
        <w:rPr>
          <w:rFonts w:ascii="Times New Roman"/>
          <w:b/>
          <w:i w:val="false"/>
          <w:color w:val="000000"/>
        </w:rPr>
        <w:t xml:space="preserve"> Глава 1. Общие положения</w:t>
      </w:r>
    </w:p>
    <w:bookmarkEnd w:id="3"/>
    <w:p>
      <w:pPr>
        <w:spacing w:after="0"/>
        <w:ind w:left="0"/>
        <w:jc w:val="both"/>
      </w:pPr>
      <w:r>
        <w:rPr>
          <w:rFonts w:ascii="Times New Roman"/>
          <w:b w:val="false"/>
          <w:i w:val="false"/>
          <w:color w:val="ff0000"/>
          <w:sz w:val="28"/>
        </w:rPr>
        <w:t xml:space="preserve">
      Сноска. Заголовок главы 1 - в редакции постановления Правительства РК от 08.11.2021 </w:t>
      </w:r>
      <w:r>
        <w:rPr>
          <w:rFonts w:ascii="Times New Roman"/>
          <w:b w:val="false"/>
          <w:i w:val="false"/>
          <w:color w:val="ff0000"/>
          <w:sz w:val="28"/>
        </w:rPr>
        <w:t>№ 792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both"/>
      </w:pPr>
      <w:r>
        <w:rPr>
          <w:rFonts w:ascii="Times New Roman"/>
          <w:b w:val="false"/>
          <w:i w:val="false"/>
          <w:color w:val="000000"/>
          <w:sz w:val="28"/>
        </w:rPr>
        <w:t xml:space="preserve">
      1. Настоящие Правила определения фиксированных тарифов и предельных аукционных цен (далее – Правила) разработаны в соответствии с подпунктом 7-1)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поддержке использования возобновляемых источников энергии" (далее – Закон) и устанавливают порядок определения фиксированных тарифов и предельных аукционных цен на электрическую энергию, производимую объектами по использованию возобновляемых источников энергии.</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29.12.2017 </w:t>
      </w:r>
      <w:r>
        <w:rPr>
          <w:rFonts w:ascii="Times New Roman"/>
          <w:b w:val="false"/>
          <w:i w:val="false"/>
          <w:color w:val="00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5"/>
    <w:bookmarkStart w:name="z11" w:id="6"/>
    <w:p>
      <w:pPr>
        <w:spacing w:after="0"/>
        <w:ind w:left="0"/>
        <w:jc w:val="both"/>
      </w:pPr>
      <w:r>
        <w:rPr>
          <w:rFonts w:ascii="Times New Roman"/>
          <w:b w:val="false"/>
          <w:i w:val="false"/>
          <w:color w:val="000000"/>
          <w:sz w:val="28"/>
        </w:rPr>
        <w:t>
      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p>
    <w:bookmarkEnd w:id="6"/>
    <w:p>
      <w:pPr>
        <w:spacing w:after="0"/>
        <w:ind w:left="0"/>
        <w:jc w:val="both"/>
      </w:pPr>
      <w:r>
        <w:rPr>
          <w:rFonts w:ascii="Times New Roman"/>
          <w:b w:val="false"/>
          <w:i w:val="false"/>
          <w:color w:val="000000"/>
          <w:sz w:val="28"/>
        </w:rPr>
        <w:t>
      2) биогаз – метан, монооксид углерода и (или) водород, получаемые из биомассы в результате ее брожения или газификации;</w:t>
      </w:r>
    </w:p>
    <w:p>
      <w:pPr>
        <w:spacing w:after="0"/>
        <w:ind w:left="0"/>
        <w:jc w:val="both"/>
      </w:pPr>
      <w:r>
        <w:rPr>
          <w:rFonts w:ascii="Times New Roman"/>
          <w:b w:val="false"/>
          <w:i w:val="false"/>
          <w:color w:val="000000"/>
          <w:sz w:val="28"/>
        </w:rPr>
        <w:t>
      3) биомасса – органические неископаемые материалы биологического происхождения;</w:t>
      </w:r>
    </w:p>
    <w:p>
      <w:pPr>
        <w:spacing w:after="0"/>
        <w:ind w:left="0"/>
        <w:jc w:val="both"/>
      </w:pPr>
      <w:r>
        <w:rPr>
          <w:rFonts w:ascii="Times New Roman"/>
          <w:b w:val="false"/>
          <w:i w:val="false"/>
          <w:color w:val="000000"/>
          <w:sz w:val="28"/>
        </w:rPr>
        <w:t>
      4)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Законом, централизованную покупку и продажу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поставленных в электрические сети единой электроэнергетической системы Республики Казахстан;</w:t>
      </w:r>
    </w:p>
    <w:p>
      <w:pPr>
        <w:spacing w:after="0"/>
        <w:ind w:left="0"/>
        <w:jc w:val="both"/>
      </w:pPr>
      <w:r>
        <w:rPr>
          <w:rFonts w:ascii="Times New Roman"/>
          <w:b w:val="false"/>
          <w:i w:val="false"/>
          <w:color w:val="000000"/>
          <w:sz w:val="28"/>
        </w:rPr>
        <w:t>
      5) договор покупки электрической энергии расчетно-финансовым центром по поддержке возобновляемых источников энергии (далее – договор покупки) – договор купли-продажи электрической энергии, произведенной объектами по использованию возобновляемых источников энергии, заключаемый между расчетно-финансовым центром, выступающим в качестве покупателя, и энергопроизводящей организацией, выступающей в качестве продавца;</w:t>
      </w:r>
    </w:p>
    <w:p>
      <w:pPr>
        <w:spacing w:after="0"/>
        <w:ind w:left="0"/>
        <w:jc w:val="both"/>
      </w:pPr>
      <w:r>
        <w:rPr>
          <w:rFonts w:ascii="Times New Roman"/>
          <w:b w:val="false"/>
          <w:i w:val="false"/>
          <w:color w:val="000000"/>
          <w:sz w:val="28"/>
        </w:rPr>
        <w:t>
      6) фотоэлектрические модули на основе казахстанского кремния (Kaz PV) – фотоэлектрические модули, изготовленные на предприятиях, расположенных в Республике Казахстан, с использованием кремния, произведенного на территории Республики Казахстан;</w:t>
      </w:r>
    </w:p>
    <w:bookmarkStart w:name="z17" w:id="7"/>
    <w:p>
      <w:pPr>
        <w:spacing w:after="0"/>
        <w:ind w:left="0"/>
        <w:jc w:val="both"/>
      </w:pPr>
      <w:r>
        <w:rPr>
          <w:rFonts w:ascii="Times New Roman"/>
          <w:b w:val="false"/>
          <w:i w:val="false"/>
          <w:color w:val="000000"/>
          <w:sz w:val="28"/>
        </w:rPr>
        <w:t>
      7) уполномоченный орган в области государственной статистики – государственный орган, осуществляющий руководство, а также межотраслевую координацию в области государственной статистики в пределах своей компетенции;</w:t>
      </w:r>
    </w:p>
    <w:bookmarkEnd w:id="7"/>
    <w:bookmarkStart w:name="z18" w:id="8"/>
    <w:p>
      <w:pPr>
        <w:spacing w:after="0"/>
        <w:ind w:left="0"/>
        <w:jc w:val="both"/>
      </w:pPr>
      <w:r>
        <w:rPr>
          <w:rFonts w:ascii="Times New Roman"/>
          <w:b w:val="false"/>
          <w:i w:val="false"/>
          <w:color w:val="000000"/>
          <w:sz w:val="28"/>
        </w:rPr>
        <w:t>
      8) фиксированный тариф – тариф на покупку расчетно-финансовым центром в порядке, установленном Законом, электрической энергии, производимой объектами по использованию возобновляемых источников энергии;</w:t>
      </w:r>
    </w:p>
    <w:bookmarkEnd w:id="8"/>
    <w:bookmarkStart w:name="z19" w:id="9"/>
    <w:p>
      <w:pPr>
        <w:spacing w:after="0"/>
        <w:ind w:left="0"/>
        <w:jc w:val="both"/>
      </w:pPr>
      <w:r>
        <w:rPr>
          <w:rFonts w:ascii="Times New Roman"/>
          <w:b w:val="false"/>
          <w:i w:val="false"/>
          <w:color w:val="000000"/>
          <w:sz w:val="28"/>
        </w:rPr>
        <w:t>
      9)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bookmarkEnd w:id="9"/>
    <w:bookmarkStart w:name="z20" w:id="10"/>
    <w:p>
      <w:pPr>
        <w:spacing w:after="0"/>
        <w:ind w:left="0"/>
        <w:jc w:val="both"/>
      </w:pPr>
      <w:r>
        <w:rPr>
          <w:rFonts w:ascii="Times New Roman"/>
          <w:b w:val="false"/>
          <w:i w:val="false"/>
          <w:color w:val="000000"/>
          <w:sz w:val="28"/>
        </w:rPr>
        <w:t>
      10) малая гидроэлектростанция – гидроэлектростанция с установками, расположенными в одном гидроузле, суммарной мощностью до десяти мегаватт (включительно);</w:t>
      </w:r>
    </w:p>
    <w:bookmarkEnd w:id="10"/>
    <w:bookmarkStart w:name="z21" w:id="11"/>
    <w:p>
      <w:pPr>
        <w:spacing w:after="0"/>
        <w:ind w:left="0"/>
        <w:jc w:val="both"/>
      </w:pPr>
      <w:r>
        <w:rPr>
          <w:rFonts w:ascii="Times New Roman"/>
          <w:b w:val="false"/>
          <w:i w:val="false"/>
          <w:color w:val="000000"/>
          <w:sz w:val="28"/>
        </w:rPr>
        <w:t>
      11) предельная аукционная цена – максимальная величина аукционной цены на электрическую энергию;</w:t>
      </w:r>
    </w:p>
    <w:bookmarkEnd w:id="11"/>
    <w:bookmarkStart w:name="z22" w:id="12"/>
    <w:p>
      <w:pPr>
        <w:spacing w:after="0"/>
        <w:ind w:left="0"/>
        <w:jc w:val="both"/>
      </w:pPr>
      <w:r>
        <w:rPr>
          <w:rFonts w:ascii="Times New Roman"/>
          <w:b w:val="false"/>
          <w:i w:val="false"/>
          <w:color w:val="000000"/>
          <w:sz w:val="28"/>
        </w:rPr>
        <w:t>
      12) крупная гидроэлектростанция – гидроэлектростанция с установками, расположенными в одном гидроузле, суммарной мощностью свыше десяти мегаватт.</w:t>
      </w:r>
    </w:p>
    <w:bookmarkEnd w:id="12"/>
    <w:bookmarkStart w:name="z23" w:id="13"/>
    <w:p>
      <w:pPr>
        <w:spacing w:after="0"/>
        <w:ind w:left="0"/>
        <w:jc w:val="both"/>
      </w:pPr>
      <w:r>
        <w:rPr>
          <w:rFonts w:ascii="Times New Roman"/>
          <w:b w:val="false"/>
          <w:i w:val="false"/>
          <w:color w:val="000000"/>
          <w:sz w:val="28"/>
        </w:rPr>
        <w:t xml:space="preserve">
      Понятие, предусмотренное подпунктом 6) настоящего пункта, распространяется в отношении договоров покупки, заключенных расчетно-финансовым центром с энергопроизводящими организациями, использующими возобновляемые источники энергии по фиксированному тарифу для проектов солнечных электрических станций, использующих фотоэлектрические модули на основе казахстанского кремния (Kaz PV), для преобразования энергии солнечного излучения,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июня 2014 года № 644.</w:t>
      </w:r>
    </w:p>
    <w:bookmarkEnd w:id="13"/>
    <w:bookmarkStart w:name="z24" w:id="14"/>
    <w:p>
      <w:pPr>
        <w:spacing w:after="0"/>
        <w:ind w:left="0"/>
        <w:jc w:val="both"/>
      </w:pPr>
      <w:r>
        <w:rPr>
          <w:rFonts w:ascii="Times New Roman"/>
          <w:b w:val="false"/>
          <w:i w:val="false"/>
          <w:color w:val="000000"/>
          <w:sz w:val="28"/>
        </w:rPr>
        <w:t>
      Иные понятия и определения, используемые в настоящих Правилах, применяются в соответствии с действующим законодательством Республики Казахстан.</w:t>
      </w:r>
    </w:p>
    <w:bookmarkEnd w:id="14"/>
    <w:bookmarkStart w:name="z25" w:id="15"/>
    <w:p>
      <w:pPr>
        <w:spacing w:after="0"/>
        <w:ind w:left="0"/>
        <w:jc w:val="both"/>
      </w:pPr>
      <w:r>
        <w:rPr>
          <w:rFonts w:ascii="Times New Roman"/>
          <w:b w:val="false"/>
          <w:i w:val="false"/>
          <w:color w:val="000000"/>
          <w:sz w:val="28"/>
        </w:rPr>
        <w:t>
      Положения настоящих Правил, регулирующие порядок применения фиксированных тарифов и аукционных цен для покупки электрической энергии, производимой объектами по использованию возобновляемых источников энергии, не распространяются на гидроэлектростанции с установками, расположенными в одном гидроузле, суммарной мощностью свыше тридцати пяти мегаватт и (или) водохранилищами, обеспечивающими более чем суточный срок регулирования, за исключением введенных в эксплуатацию после 1 января 2016 года.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Правительства РК от 08.11.2021 </w:t>
      </w:r>
      <w:r>
        <w:rPr>
          <w:rFonts w:ascii="Times New Roman"/>
          <w:b w:val="false"/>
          <w:i w:val="false"/>
          <w:color w:val="000000"/>
          <w:sz w:val="28"/>
        </w:rPr>
        <w:t>№ 792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3. Фиксированные тарифы утверждаются Правительством Республики Казахстан по представлению уполномоченного органа для каждого из следующих видов возобновляемых источников энергии:</w:t>
      </w:r>
    </w:p>
    <w:bookmarkEnd w:id="16"/>
    <w:bookmarkStart w:name="z27" w:id="17"/>
    <w:p>
      <w:pPr>
        <w:spacing w:after="0"/>
        <w:ind w:left="0"/>
        <w:jc w:val="both"/>
      </w:pPr>
      <w:r>
        <w:rPr>
          <w:rFonts w:ascii="Times New Roman"/>
          <w:b w:val="false"/>
          <w:i w:val="false"/>
          <w:color w:val="000000"/>
          <w:sz w:val="28"/>
        </w:rPr>
        <w:t>
      1) энергии солнечного излучения;</w:t>
      </w:r>
    </w:p>
    <w:bookmarkEnd w:id="17"/>
    <w:bookmarkStart w:name="z28" w:id="18"/>
    <w:p>
      <w:pPr>
        <w:spacing w:after="0"/>
        <w:ind w:left="0"/>
        <w:jc w:val="both"/>
      </w:pPr>
      <w:r>
        <w:rPr>
          <w:rFonts w:ascii="Times New Roman"/>
          <w:b w:val="false"/>
          <w:i w:val="false"/>
          <w:color w:val="000000"/>
          <w:sz w:val="28"/>
        </w:rPr>
        <w:t>
      2) энергии ветра;</w:t>
      </w:r>
    </w:p>
    <w:bookmarkEnd w:id="18"/>
    <w:bookmarkStart w:name="z29" w:id="19"/>
    <w:p>
      <w:pPr>
        <w:spacing w:after="0"/>
        <w:ind w:left="0"/>
        <w:jc w:val="both"/>
      </w:pPr>
      <w:r>
        <w:rPr>
          <w:rFonts w:ascii="Times New Roman"/>
          <w:b w:val="false"/>
          <w:i w:val="false"/>
          <w:color w:val="000000"/>
          <w:sz w:val="28"/>
        </w:rPr>
        <w:t>
      3) гидродинамической энергии воды (малые и крупные гидроэлектростанции);</w:t>
      </w:r>
    </w:p>
    <w:bookmarkEnd w:id="19"/>
    <w:bookmarkStart w:name="z30" w:id="20"/>
    <w:p>
      <w:pPr>
        <w:spacing w:after="0"/>
        <w:ind w:left="0"/>
        <w:jc w:val="both"/>
      </w:pPr>
      <w:r>
        <w:rPr>
          <w:rFonts w:ascii="Times New Roman"/>
          <w:b w:val="false"/>
          <w:i w:val="false"/>
          <w:color w:val="000000"/>
          <w:sz w:val="28"/>
        </w:rPr>
        <w:t>
      4) энергии, полученной при использовании биогаза.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08.11.2021 </w:t>
      </w:r>
      <w:r>
        <w:rPr>
          <w:rFonts w:ascii="Times New Roman"/>
          <w:b w:val="false"/>
          <w:i w:val="false"/>
          <w:color w:val="000000"/>
          <w:sz w:val="28"/>
        </w:rPr>
        <w:t>№ 792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21"/>
    <w:p>
      <w:pPr>
        <w:spacing w:after="0"/>
        <w:ind w:left="0"/>
        <w:jc w:val="both"/>
      </w:pPr>
      <w:r>
        <w:rPr>
          <w:rFonts w:ascii="Times New Roman"/>
          <w:b w:val="false"/>
          <w:i w:val="false"/>
          <w:color w:val="000000"/>
          <w:sz w:val="28"/>
        </w:rPr>
        <w:t>
      4. Правительство Республики Казахстан вправе ежегодно корректировать уровни ранее утвержденных фиксированных тарифов.</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17.04.2017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22"/>
    <w:p>
      <w:pPr>
        <w:spacing w:after="0"/>
        <w:ind w:left="0"/>
        <w:jc w:val="both"/>
      </w:pPr>
      <w:r>
        <w:rPr>
          <w:rFonts w:ascii="Times New Roman"/>
          <w:b w:val="false"/>
          <w:i w:val="false"/>
          <w:color w:val="000000"/>
          <w:sz w:val="28"/>
        </w:rPr>
        <w:t>
      5. Акт Правительства Республики Казахстан о корректировке утвержденных фиксированных тарифов вводится в действие не ранее чем через два года после его первого официального опубликования в периодических печатных изданиях, распространяемых на всей территории Республики Казахстан, на казахском и русском языках.</w:t>
      </w:r>
    </w:p>
    <w:bookmarkEnd w:id="22"/>
    <w:p>
      <w:pPr>
        <w:spacing w:after="0"/>
        <w:ind w:left="0"/>
        <w:jc w:val="both"/>
      </w:pPr>
      <w:r>
        <w:rPr>
          <w:rFonts w:ascii="Times New Roman"/>
          <w:b w:val="false"/>
          <w:i w:val="false"/>
          <w:color w:val="000000"/>
          <w:sz w:val="28"/>
        </w:rPr>
        <w:t>
      Для стимулирования внедрения объектов по использованию возобновляемых источников энергии малой мощности, а также обеспечения электричеством местностей с менее благоприятными природными, климатическими, техническими или иными условиями для развития возобновляемых источников энергии фиксированные тарифы дифференцируются в зависимости от установленной мощности объектов по использованию возобновляемых источников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17.04.2017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6. Акт Правительства Республики Казахстан о корректировке утвержденных фиксированных тарифов не распространяется на договоры покупки, заключенные расчетно-финансовым центром до момента его введения в действие.</w:t>
      </w:r>
    </w:p>
    <w:bookmarkEnd w:id="23"/>
    <w:bookmarkStart w:name="z33" w:id="24"/>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Предельные аукционные цены утверждаются уполномоченным органом для каждого из следующих видов возобновляемых источников энергии:</w:t>
      </w:r>
    </w:p>
    <w:bookmarkEnd w:id="24"/>
    <w:p>
      <w:pPr>
        <w:spacing w:after="0"/>
        <w:ind w:left="0"/>
        <w:jc w:val="both"/>
      </w:pPr>
      <w:r>
        <w:rPr>
          <w:rFonts w:ascii="Times New Roman"/>
          <w:b w:val="false"/>
          <w:i w:val="false"/>
          <w:color w:val="000000"/>
          <w:sz w:val="28"/>
        </w:rPr>
        <w:t>
      1) энергии солнечного излучения;</w:t>
      </w:r>
    </w:p>
    <w:bookmarkStart w:name="z34" w:id="25"/>
    <w:p>
      <w:pPr>
        <w:spacing w:after="0"/>
        <w:ind w:left="0"/>
        <w:jc w:val="both"/>
      </w:pPr>
      <w:r>
        <w:rPr>
          <w:rFonts w:ascii="Times New Roman"/>
          <w:b w:val="false"/>
          <w:i w:val="false"/>
          <w:color w:val="000000"/>
          <w:sz w:val="28"/>
        </w:rPr>
        <w:t>
      2) энергии ветра;</w:t>
      </w:r>
    </w:p>
    <w:bookmarkEnd w:id="25"/>
    <w:bookmarkStart w:name="z35" w:id="26"/>
    <w:p>
      <w:pPr>
        <w:spacing w:after="0"/>
        <w:ind w:left="0"/>
        <w:jc w:val="both"/>
      </w:pPr>
      <w:r>
        <w:rPr>
          <w:rFonts w:ascii="Times New Roman"/>
          <w:b w:val="false"/>
          <w:i w:val="false"/>
          <w:color w:val="000000"/>
          <w:sz w:val="28"/>
        </w:rPr>
        <w:t>
      3) гидродинамической энергии воды (малые и крупные гидроэлектростанции);</w:t>
      </w:r>
    </w:p>
    <w:bookmarkEnd w:id="26"/>
    <w:bookmarkStart w:name="z36" w:id="27"/>
    <w:p>
      <w:pPr>
        <w:spacing w:after="0"/>
        <w:ind w:left="0"/>
        <w:jc w:val="both"/>
      </w:pPr>
      <w:r>
        <w:rPr>
          <w:rFonts w:ascii="Times New Roman"/>
          <w:b w:val="false"/>
          <w:i w:val="false"/>
          <w:color w:val="000000"/>
          <w:sz w:val="28"/>
        </w:rPr>
        <w:t>
      4) энергии, полученной при использовании биогаза.</w:t>
      </w:r>
    </w:p>
    <w:bookmarkEnd w:id="27"/>
    <w:bookmarkStart w:name="z37" w:id="28"/>
    <w:p>
      <w:pPr>
        <w:spacing w:after="0"/>
        <w:ind w:left="0"/>
        <w:jc w:val="both"/>
      </w:pPr>
      <w:r>
        <w:rPr>
          <w:rFonts w:ascii="Times New Roman"/>
          <w:b w:val="false"/>
          <w:i w:val="false"/>
          <w:color w:val="000000"/>
          <w:sz w:val="28"/>
        </w:rPr>
        <w:t>
      Предельные аукционные цены утверждаются в тенге.</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постановлением Правительства РК от 29.12.2017 </w:t>
      </w:r>
      <w:r>
        <w:rPr>
          <w:rFonts w:ascii="Times New Roman"/>
          <w:b w:val="false"/>
          <w:i w:val="false"/>
          <w:color w:val="00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Правительства РК от 08.11.2021 </w:t>
      </w:r>
      <w:r>
        <w:rPr>
          <w:rFonts w:ascii="Times New Roman"/>
          <w:b w:val="false"/>
          <w:i w:val="false"/>
          <w:color w:val="000000"/>
          <w:sz w:val="28"/>
        </w:rPr>
        <w:t>№ 792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29"/>
    <w:p>
      <w:pPr>
        <w:spacing w:after="0"/>
        <w:ind w:left="0"/>
        <w:jc w:val="left"/>
      </w:pPr>
      <w:r>
        <w:rPr>
          <w:rFonts w:ascii="Times New Roman"/>
          <w:b/>
          <w:i w:val="false"/>
          <w:color w:val="000000"/>
        </w:rPr>
        <w:t xml:space="preserve"> Глава 2. Порядок определения фиксированного тарифа</w:t>
      </w:r>
    </w:p>
    <w:bookmarkEnd w:id="29"/>
    <w:p>
      <w:pPr>
        <w:spacing w:after="0"/>
        <w:ind w:left="0"/>
        <w:jc w:val="both"/>
      </w:pPr>
      <w:r>
        <w:rPr>
          <w:rFonts w:ascii="Times New Roman"/>
          <w:b w:val="false"/>
          <w:i w:val="false"/>
          <w:color w:val="ff0000"/>
          <w:sz w:val="28"/>
        </w:rPr>
        <w:t xml:space="preserve">
      Сноска. Заголовок главы 2 - в редакции постановления Правительства РК от 08.11.2021 </w:t>
      </w:r>
      <w:r>
        <w:rPr>
          <w:rFonts w:ascii="Times New Roman"/>
          <w:b w:val="false"/>
          <w:i w:val="false"/>
          <w:color w:val="ff0000"/>
          <w:sz w:val="28"/>
        </w:rPr>
        <w:t>№ 792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30"/>
    <w:p>
      <w:pPr>
        <w:spacing w:after="0"/>
        <w:ind w:left="0"/>
        <w:jc w:val="both"/>
      </w:pPr>
      <w:r>
        <w:rPr>
          <w:rFonts w:ascii="Times New Roman"/>
          <w:b w:val="false"/>
          <w:i w:val="false"/>
          <w:color w:val="000000"/>
          <w:sz w:val="28"/>
        </w:rPr>
        <w:t>
      7. Уполномоченный орган формирует предложение по утверждению фиксированных тарифов путем проведения сравнительного анализа тарифов на электрическую энергию, произведенную за счет использования возобновляемых источников энергии, действующих в других государствах мира.</w:t>
      </w:r>
    </w:p>
    <w:bookmarkEnd w:id="30"/>
    <w:p>
      <w:pPr>
        <w:spacing w:after="0"/>
        <w:ind w:left="0"/>
        <w:jc w:val="both"/>
      </w:pPr>
      <w:r>
        <w:rPr>
          <w:rFonts w:ascii="Times New Roman"/>
          <w:b w:val="false"/>
          <w:i w:val="false"/>
          <w:color w:val="000000"/>
          <w:sz w:val="28"/>
        </w:rPr>
        <w:t xml:space="preserve">
      Перечень государств определяется уполномоченным органом и направляется для получения экспертного заключения в Национальную палату предпринимателей Республики Казахстан и экспертные советы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Определение перечня государств осуществляется уполномоченным органом с учетом следующих параметров:</w:t>
      </w:r>
    </w:p>
    <w:p>
      <w:pPr>
        <w:spacing w:after="0"/>
        <w:ind w:left="0"/>
        <w:jc w:val="both"/>
      </w:pPr>
      <w:r>
        <w:rPr>
          <w:rFonts w:ascii="Times New Roman"/>
          <w:b w:val="false"/>
          <w:i w:val="false"/>
          <w:color w:val="000000"/>
          <w:sz w:val="28"/>
        </w:rPr>
        <w:t>
      1) наличия механизма поддержки возобновляемых источников энергии, идентичного или соответствующего по содержанию с применяемой в Республике Казахстан схемой льготных тарифов на поставку электрической энергии, производимой объектами по использованию возобновляемых источников энергии;</w:t>
      </w:r>
    </w:p>
    <w:p>
      <w:pPr>
        <w:spacing w:after="0"/>
        <w:ind w:left="0"/>
        <w:jc w:val="both"/>
      </w:pPr>
      <w:r>
        <w:rPr>
          <w:rFonts w:ascii="Times New Roman"/>
          <w:b w:val="false"/>
          <w:i w:val="false"/>
          <w:color w:val="000000"/>
          <w:sz w:val="28"/>
        </w:rPr>
        <w:t>
      2) наличия индикаторов развития сектора возобновляемых источников энергии до 2030 года;</w:t>
      </w:r>
    </w:p>
    <w:p>
      <w:pPr>
        <w:spacing w:after="0"/>
        <w:ind w:left="0"/>
        <w:jc w:val="both"/>
      </w:pPr>
      <w:r>
        <w:rPr>
          <w:rFonts w:ascii="Times New Roman"/>
          <w:b w:val="false"/>
          <w:i w:val="false"/>
          <w:color w:val="000000"/>
          <w:sz w:val="28"/>
        </w:rPr>
        <w:t>
      3) показателя доли возобновляемых источников энергии в общем объеме производства электроэнергии (по итогам предыдущего года) выше, чем в Республике Казахстан;</w:t>
      </w:r>
    </w:p>
    <w:p>
      <w:pPr>
        <w:spacing w:after="0"/>
        <w:ind w:left="0"/>
        <w:jc w:val="both"/>
      </w:pPr>
      <w:r>
        <w:rPr>
          <w:rFonts w:ascii="Times New Roman"/>
          <w:b w:val="false"/>
          <w:i w:val="false"/>
          <w:color w:val="000000"/>
          <w:sz w:val="28"/>
        </w:rPr>
        <w:t>
      4) снижения стоимости технологий в соответствующих странах.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Правительства РК от 08.11.2021 </w:t>
      </w:r>
      <w:r>
        <w:rPr>
          <w:rFonts w:ascii="Times New Roman"/>
          <w:b w:val="false"/>
          <w:i w:val="false"/>
          <w:color w:val="000000"/>
          <w:sz w:val="28"/>
        </w:rPr>
        <w:t>№ 792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31"/>
    <w:p>
      <w:pPr>
        <w:spacing w:after="0"/>
        <w:ind w:left="0"/>
        <w:jc w:val="both"/>
      </w:pPr>
      <w:r>
        <w:rPr>
          <w:rFonts w:ascii="Times New Roman"/>
          <w:b w:val="false"/>
          <w:i w:val="false"/>
          <w:color w:val="000000"/>
          <w:sz w:val="28"/>
        </w:rPr>
        <w:t>
      8. При формировании предложения по утверждению фиксированных тарифов уполномоченный орган также принимает во внимание следующие факторы:</w:t>
      </w:r>
    </w:p>
    <w:bookmarkEnd w:id="31"/>
    <w:p>
      <w:pPr>
        <w:spacing w:after="0"/>
        <w:ind w:left="0"/>
        <w:jc w:val="both"/>
      </w:pPr>
      <w:r>
        <w:rPr>
          <w:rFonts w:ascii="Times New Roman"/>
          <w:b w:val="false"/>
          <w:i w:val="false"/>
          <w:color w:val="000000"/>
          <w:sz w:val="28"/>
        </w:rPr>
        <w:t>
      1) показатели выработки электрической энергии в Республике Казахстан и ее приобретения из-за пределов Республики Казахстан;</w:t>
      </w:r>
    </w:p>
    <w:p>
      <w:pPr>
        <w:spacing w:after="0"/>
        <w:ind w:left="0"/>
        <w:jc w:val="both"/>
      </w:pPr>
      <w:r>
        <w:rPr>
          <w:rFonts w:ascii="Times New Roman"/>
          <w:b w:val="false"/>
          <w:i w:val="false"/>
          <w:color w:val="000000"/>
          <w:sz w:val="28"/>
        </w:rPr>
        <w:t>
      2) показатели потребления электрической энергии в Республике Казахстан и ее реализации за пределы Республики Казахстан;</w:t>
      </w:r>
    </w:p>
    <w:p>
      <w:pPr>
        <w:spacing w:after="0"/>
        <w:ind w:left="0"/>
        <w:jc w:val="both"/>
      </w:pPr>
      <w:r>
        <w:rPr>
          <w:rFonts w:ascii="Times New Roman"/>
          <w:b w:val="false"/>
          <w:i w:val="false"/>
          <w:color w:val="000000"/>
          <w:sz w:val="28"/>
        </w:rPr>
        <w:t>
      3) показатели выработки электрической энергии в Республике Казахстан объектами по использованию возобновляемых источников энергии;</w:t>
      </w:r>
    </w:p>
    <w:p>
      <w:pPr>
        <w:spacing w:after="0"/>
        <w:ind w:left="0"/>
        <w:jc w:val="both"/>
      </w:pPr>
      <w:r>
        <w:rPr>
          <w:rFonts w:ascii="Times New Roman"/>
          <w:b w:val="false"/>
          <w:i w:val="false"/>
          <w:color w:val="000000"/>
          <w:sz w:val="28"/>
        </w:rPr>
        <w:t>
      4) международные обязательства Республики Казахстан по снижению выбросов парниковых газов;</w:t>
      </w:r>
    </w:p>
    <w:p>
      <w:pPr>
        <w:spacing w:after="0"/>
        <w:ind w:left="0"/>
        <w:jc w:val="both"/>
      </w:pPr>
      <w:r>
        <w:rPr>
          <w:rFonts w:ascii="Times New Roman"/>
          <w:b w:val="false"/>
          <w:i w:val="false"/>
          <w:color w:val="000000"/>
          <w:sz w:val="28"/>
        </w:rPr>
        <w:t>
      5) целевые показатели, предусмотренные документами Системы государственного планирования Республики Казахстан;</w:t>
      </w:r>
    </w:p>
    <w:p>
      <w:pPr>
        <w:spacing w:after="0"/>
        <w:ind w:left="0"/>
        <w:jc w:val="both"/>
      </w:pPr>
      <w:r>
        <w:rPr>
          <w:rFonts w:ascii="Times New Roman"/>
          <w:b w:val="false"/>
          <w:i w:val="false"/>
          <w:color w:val="000000"/>
          <w:sz w:val="28"/>
        </w:rPr>
        <w:t>
      6) наличие последующей ежегодной индексации фиксированных тарифов.</w:t>
      </w:r>
    </w:p>
    <w:bookmarkStart w:name="z22" w:id="32"/>
    <w:p>
      <w:pPr>
        <w:spacing w:after="0"/>
        <w:ind w:left="0"/>
        <w:jc w:val="both"/>
      </w:pPr>
      <w:r>
        <w:rPr>
          <w:rFonts w:ascii="Times New Roman"/>
          <w:b w:val="false"/>
          <w:i w:val="false"/>
          <w:color w:val="000000"/>
          <w:sz w:val="28"/>
        </w:rPr>
        <w:t>
      9. Фиксированные тарифы утверждаются в тенге.</w:t>
      </w:r>
    </w:p>
    <w:bookmarkEnd w:id="32"/>
    <w:bookmarkStart w:name="z23" w:id="33"/>
    <w:p>
      <w:pPr>
        <w:spacing w:after="0"/>
        <w:ind w:left="0"/>
        <w:jc w:val="both"/>
      </w:pPr>
      <w:r>
        <w:rPr>
          <w:rFonts w:ascii="Times New Roman"/>
          <w:b w:val="false"/>
          <w:i w:val="false"/>
          <w:color w:val="000000"/>
          <w:sz w:val="28"/>
        </w:rPr>
        <w:t xml:space="preserve">
      10. Предложение уполномоченного органа по утверждению фиксированных тарифов до его внесения в Правительство Республики Казахстан направляется уполномоченным органом в общественные советы, образуемые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Правительства РК от 08.11.2021 </w:t>
      </w:r>
      <w:r>
        <w:rPr>
          <w:rFonts w:ascii="Times New Roman"/>
          <w:b w:val="false"/>
          <w:i w:val="false"/>
          <w:color w:val="000000"/>
          <w:sz w:val="28"/>
        </w:rPr>
        <w:t>№ 792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34"/>
    <w:p>
      <w:pPr>
        <w:spacing w:after="0"/>
        <w:ind w:left="0"/>
        <w:jc w:val="both"/>
      </w:pPr>
      <w:r>
        <w:rPr>
          <w:rFonts w:ascii="Times New Roman"/>
          <w:b w:val="false"/>
          <w:i w:val="false"/>
          <w:color w:val="000000"/>
          <w:sz w:val="28"/>
        </w:rPr>
        <w:t>
      11. Фиксированные тарифы, за исключением фиксированных тарифов  для проекта солнечных электрических станций, использующих фотоэлектрические модули на основе казахстанского кремния (Kaz PV), суммарной мощностью 37 МВт для преобразования энергии солнечного излучения, индексируются один раз в год на 1 октября с учетом инфляции по формуле:</w:t>
      </w:r>
    </w:p>
    <w:bookmarkEnd w:id="3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t</w:t>
      </w:r>
      <w:r>
        <w:rPr>
          <w:rFonts w:ascii="Times New Roman"/>
          <w:b w:val="false"/>
          <w:i w:val="false"/>
          <w:color w:val="000000"/>
          <w:sz w:val="28"/>
        </w:rPr>
        <w:t xml:space="preserve"> </w:t>
      </w:r>
      <w:r>
        <w:rPr>
          <w:rFonts w:ascii="Times New Roman"/>
          <w:b w:val="false"/>
          <w:i w:val="false"/>
          <w:color w:val="000000"/>
          <w:vertAlign w:val="subscript"/>
        </w:rPr>
        <w:t>+ 1</w:t>
      </w:r>
      <w:r>
        <w:rPr>
          <w:rFonts w:ascii="Times New Roman"/>
          <w:b w:val="false"/>
          <w:i w:val="false"/>
          <w:color w:val="000000"/>
          <w:sz w:val="28"/>
        </w:rPr>
        <w:t xml:space="preserve"> = Т</w:t>
      </w:r>
      <w:r>
        <w:rPr>
          <w:rFonts w:ascii="Times New Roman"/>
          <w:b w:val="false"/>
          <w:i w:val="false"/>
          <w:color w:val="000000"/>
          <w:vertAlign w:val="subscript"/>
        </w:rPr>
        <w:t>t</w:t>
      </w:r>
      <w:r>
        <w:rPr>
          <w:rFonts w:ascii="Times New Roman"/>
          <w:b w:val="false"/>
          <w:i w:val="false"/>
          <w:color w:val="000000"/>
          <w:sz w:val="28"/>
        </w:rPr>
        <w:t xml:space="preserve"> х ИПЦ, где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t</w:t>
      </w:r>
      <w:r>
        <w:rPr>
          <w:rFonts w:ascii="Times New Roman"/>
          <w:b w:val="false"/>
          <w:i w:val="false"/>
          <w:color w:val="000000"/>
          <w:vertAlign w:val="subscript"/>
        </w:rPr>
        <w:t xml:space="preserve"> + 1</w:t>
      </w:r>
      <w:r>
        <w:rPr>
          <w:rFonts w:ascii="Times New Roman"/>
          <w:b w:val="false"/>
          <w:i w:val="false"/>
          <w:color w:val="000000"/>
          <w:sz w:val="28"/>
        </w:rPr>
        <w:t xml:space="preserve"> – проиндексированный фиксированный тариф, рассчитанный по вышеуказанной формуле, округляемый до целых тиынов в сторону уменьшения;</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t</w:t>
      </w:r>
      <w:r>
        <w:rPr>
          <w:rFonts w:ascii="Times New Roman"/>
          <w:b w:val="false"/>
          <w:i w:val="false"/>
          <w:color w:val="000000"/>
          <w:sz w:val="28"/>
        </w:rPr>
        <w:t xml:space="preserve"> – действующий фиксированный тариф, утвержденный Правительством Республики Казахстан, с учетом ранее проведенной индексации, если такая индексация ранее проводилась;</w:t>
      </w:r>
    </w:p>
    <w:p>
      <w:pPr>
        <w:spacing w:after="0"/>
        <w:ind w:left="0"/>
        <w:jc w:val="both"/>
      </w:pPr>
      <w:r>
        <w:rPr>
          <w:rFonts w:ascii="Times New Roman"/>
          <w:b w:val="false"/>
          <w:i w:val="false"/>
          <w:color w:val="000000"/>
          <w:sz w:val="28"/>
        </w:rPr>
        <w:t>
      ИПЦ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03.02.2016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5"/>
    <w:p>
      <w:pPr>
        <w:spacing w:after="0"/>
        <w:ind w:left="0"/>
        <w:jc w:val="both"/>
      </w:pPr>
      <w:r>
        <w:rPr>
          <w:rFonts w:ascii="Times New Roman"/>
          <w:b w:val="false"/>
          <w:i w:val="false"/>
          <w:color w:val="000000"/>
          <w:sz w:val="28"/>
        </w:rPr>
        <w:t>
       11-1. Фиксированные тарифы для проекта солнечных электрических станций, использующих фотоэлектрические модули на основе казахстанского кремния (Kaz PV), суммарной мощностью 37 МВт для преобразования энергии солнечного излучения, индексируются один раз в год на 1 октября с учетом инфляции по формуле:</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74900" cy="3302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Тt + 1 – проиндексированный фиксированный тариф, рассчитанный по вышеуказанной формуле, округляемый до целых тиынов в сторону  уменьшения;</w:t>
      </w:r>
    </w:p>
    <w:p>
      <w:pPr>
        <w:spacing w:after="0"/>
        <w:ind w:left="0"/>
        <w:jc w:val="both"/>
      </w:pPr>
      <w:r>
        <w:rPr>
          <w:rFonts w:ascii="Times New Roman"/>
          <w:b w:val="false"/>
          <w:i w:val="false"/>
          <w:color w:val="000000"/>
          <w:sz w:val="28"/>
        </w:rPr>
        <w:t>
      Tt – действующий фиксированный тариф, утвержденный Правительством Республики Казахстан, с учетом ранее проведенной индексации, если такая индексация ранее проводилась;</w:t>
      </w:r>
    </w:p>
    <w:p>
      <w:pPr>
        <w:spacing w:after="0"/>
        <w:ind w:left="0"/>
        <w:jc w:val="both"/>
      </w:pPr>
      <w:r>
        <w:rPr>
          <w:rFonts w:ascii="Times New Roman"/>
          <w:b w:val="false"/>
          <w:i w:val="false"/>
          <w:color w:val="000000"/>
          <w:sz w:val="28"/>
        </w:rPr>
        <w:t>
      ИПЦ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11-1 в соответствии с постановлением Правительства РК от 03.02.2016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Для проектов, имеющих кредитные обязательства в иностранной валюте, в случае, если изменение обменного курса национальной валюты к конвертируемым валютам составило 25% и выше по сравнению с предыдущим годом, фиксированные тарифы, за исключением фиксированных тарифов для проекта солнечных электрических станций, использующих фотоэлектрические модули на основе казахстанского кремния (Kaz PV), суммарной мощностью 37 МВт для преобразования энергии солнечного излучения, индексируются один раз в год на 1 октября с учетом инфляции и изменения обменного курса национальной валюты к конвертируемым валютам по формуле:</w:t>
      </w:r>
    </w:p>
    <w:bookmarkStart w:name="z12"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6235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35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37"/>
    <w:p>
      <w:pPr>
        <w:spacing w:after="0"/>
        <w:ind w:left="0"/>
        <w:jc w:val="both"/>
      </w:pPr>
      <w:r>
        <w:rPr>
          <w:rFonts w:ascii="Times New Roman"/>
          <w:b w:val="false"/>
          <w:i w:val="false"/>
          <w:color w:val="000000"/>
          <w:sz w:val="28"/>
        </w:rPr>
        <w:t>
      Тt+1 – проиндексированный фиксированный тариф, рассчитанный по вышеуказанной формуле, округляемый до целых тиынов в сторону уменьшения;</w:t>
      </w:r>
    </w:p>
    <w:bookmarkEnd w:id="37"/>
    <w:bookmarkStart w:name="z14" w:id="38"/>
    <w:p>
      <w:pPr>
        <w:spacing w:after="0"/>
        <w:ind w:left="0"/>
        <w:jc w:val="both"/>
      </w:pPr>
      <w:r>
        <w:rPr>
          <w:rFonts w:ascii="Times New Roman"/>
          <w:b w:val="false"/>
          <w:i w:val="false"/>
          <w:color w:val="000000"/>
          <w:sz w:val="28"/>
        </w:rPr>
        <w:t>
      Tt – действующий фиксированный тариф, утвержденный Правительством Республики Казахстан, с учетом ранее проведенной индексации, если такая индексация ранее проводилась;</w:t>
      </w:r>
    </w:p>
    <w:bookmarkEnd w:id="38"/>
    <w:bookmarkStart w:name="z15"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520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0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r>
        <w:br/>
      </w:r>
      <w:r>
        <w:rPr>
          <w:rFonts w:ascii="Times New Roman"/>
          <w:b w:val="false"/>
          <w:i w:val="false"/>
          <w:color w:val="000000"/>
          <w:sz w:val="28"/>
        </w:rPr>
        <w:t>
</w:t>
      </w:r>
    </w:p>
    <w:bookmarkStart w:name="z16" w:id="40"/>
    <w:p>
      <w:pPr>
        <w:spacing w:after="0"/>
        <w:ind w:left="0"/>
        <w:jc w:val="both"/>
      </w:pPr>
      <w:r>
        <w:rPr>
          <w:rFonts w:ascii="Times New Roman"/>
          <w:b w:val="false"/>
          <w:i w:val="false"/>
          <w:color w:val="000000"/>
          <w:sz w:val="28"/>
        </w:rPr>
        <w:t>
      USD</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vertAlign w:val="subscript"/>
        </w:rPr>
        <w:t>1</w:t>
      </w:r>
      <w:r>
        <w:rPr>
          <w:rFonts w:ascii="Times New Roman"/>
          <w:b w:val="false"/>
          <w:i w:val="false"/>
          <w:color w:val="000000"/>
          <w:sz w:val="28"/>
        </w:rPr>
        <w:t xml:space="preserve"> – текущий курс тенге к доллару США на 1 октября года проведения индексации, определяемый по данным Национального Банка Республики Казахстан;</w:t>
      </w:r>
    </w:p>
    <w:bookmarkEnd w:id="40"/>
    <w:p>
      <w:pPr>
        <w:spacing w:after="0"/>
        <w:ind w:left="0"/>
        <w:jc w:val="both"/>
      </w:pPr>
      <w:r>
        <w:rPr>
          <w:rFonts w:ascii="Times New Roman"/>
          <w:b w:val="false"/>
          <w:i w:val="false"/>
          <w:color w:val="000000"/>
          <w:sz w:val="28"/>
        </w:rPr>
        <w:t>
      USD</w:t>
      </w:r>
      <w:r>
        <w:rPr>
          <w:rFonts w:ascii="Times New Roman"/>
          <w:b w:val="false"/>
          <w:i w:val="false"/>
          <w:color w:val="000000"/>
          <w:vertAlign w:val="subscript"/>
        </w:rPr>
        <w:t>t</w:t>
      </w:r>
      <w:r>
        <w:rPr>
          <w:rFonts w:ascii="Times New Roman"/>
          <w:b w:val="false"/>
          <w:i w:val="false"/>
          <w:color w:val="000000"/>
          <w:sz w:val="28"/>
        </w:rPr>
        <w:t xml:space="preserve"> – средний курс тенге к доллару США, рассчитанный за период двенадцать месяцев, предшествующих дате проведения индексации, определяемый по данным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11-2 в соответствии с постановлением Правительства РК от 17.04.2017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41"/>
    <w:p>
      <w:pPr>
        <w:spacing w:after="0"/>
        <w:ind w:left="0"/>
        <w:jc w:val="both"/>
      </w:pPr>
      <w:r>
        <w:rPr>
          <w:rFonts w:ascii="Times New Roman"/>
          <w:b w:val="false"/>
          <w:i w:val="false"/>
          <w:color w:val="000000"/>
          <w:sz w:val="28"/>
        </w:rPr>
        <w:t>
       12. Расчет индексации фиксированных тарифов осуществляется расчетно-финансовым центром ежегодно до 10 октября.</w:t>
      </w:r>
    </w:p>
    <w:bookmarkEnd w:id="41"/>
    <w:bookmarkStart w:name="z26" w:id="42"/>
    <w:p>
      <w:pPr>
        <w:spacing w:after="0"/>
        <w:ind w:left="0"/>
        <w:jc w:val="both"/>
      </w:pPr>
      <w:r>
        <w:rPr>
          <w:rFonts w:ascii="Times New Roman"/>
          <w:b w:val="false"/>
          <w:i w:val="false"/>
          <w:color w:val="000000"/>
          <w:sz w:val="28"/>
        </w:rPr>
        <w:t>
      13. Расчет индексации фиксированных тарифов и проиндексированные фиксированные тарифы публикуются расчетно-финансовым центром на своем официальном интернет-сайте не позднее 15 октября соответствующего года.</w:t>
      </w:r>
    </w:p>
    <w:bookmarkEnd w:id="42"/>
    <w:bookmarkStart w:name="z32" w:id="43"/>
    <w:p>
      <w:pPr>
        <w:spacing w:after="0"/>
        <w:ind w:left="0"/>
        <w:jc w:val="both"/>
      </w:pPr>
      <w:r>
        <w:rPr>
          <w:rFonts w:ascii="Times New Roman"/>
          <w:b w:val="false"/>
          <w:i w:val="false"/>
          <w:color w:val="000000"/>
          <w:sz w:val="28"/>
        </w:rPr>
        <w:t xml:space="preserve">
      13-1. Первое применение индексации фиксированного тарифа производится не ранее одного календарного года после начала поставки электроэнергии от возобновляемых источников энергии в расчетно-финансовый центр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настоящих Правил.</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13-1 в соответствии с постановлением Правительства РК от 03.02.2016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13-2. Индексация аукционных цен включает единовременную индексацию на период строительства, предусмотренную пунктом 18-1 настоящих Правил, и ежегодную индексацию, предусмотренную пунктом 18-2 настоящих Правил.</w:t>
      </w:r>
    </w:p>
    <w:bookmarkEnd w:id="44"/>
    <w:bookmarkStart w:name="z50" w:id="45"/>
    <w:p>
      <w:pPr>
        <w:spacing w:after="0"/>
        <w:ind w:left="0"/>
        <w:jc w:val="both"/>
      </w:pPr>
      <w:r>
        <w:rPr>
          <w:rFonts w:ascii="Times New Roman"/>
          <w:b w:val="false"/>
          <w:i w:val="false"/>
          <w:color w:val="000000"/>
          <w:sz w:val="28"/>
        </w:rPr>
        <w:t>
      При этом первое применение ежегодной индексации аукционных цен в соответствии с настоящим пунктом производится не ранее одного календарного года после применения единовременной индексации на период строительства.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13-2 в соответствии с постановлением Правительства РК от 16.09.2022 </w:t>
      </w:r>
      <w:r>
        <w:rPr>
          <w:rFonts w:ascii="Times New Roman"/>
          <w:b w:val="false"/>
          <w:i w:val="false"/>
          <w:color w:val="000000"/>
          <w:sz w:val="28"/>
        </w:rPr>
        <w:t>№ 704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46"/>
    <w:p>
      <w:pPr>
        <w:spacing w:after="0"/>
        <w:ind w:left="0"/>
        <w:jc w:val="both"/>
      </w:pPr>
      <w:r>
        <w:rPr>
          <w:rFonts w:ascii="Times New Roman"/>
          <w:b w:val="false"/>
          <w:i w:val="false"/>
          <w:color w:val="000000"/>
          <w:sz w:val="28"/>
        </w:rPr>
        <w:t>
       14. Проиндексированные фиксированные тарифы подлежат применению расчетно-финансовым центром два раза в год: с 1 июля – для объектов возобновляемых источников энергии, которые начали поставку электроэнергии в расчетно-финансовый центр в период с января по июнь, и с 1 января – для объектов возобновляемых источников энергии, которые начали поставку электроэнергии в расчетно-финансовый центр в период с июля по декабрь.</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Правительства РК от 03.02.2016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47"/>
    <w:p>
      <w:pPr>
        <w:spacing w:after="0"/>
        <w:ind w:left="0"/>
        <w:jc w:val="both"/>
      </w:pPr>
      <w:r>
        <w:rPr>
          <w:rFonts w:ascii="Times New Roman"/>
          <w:b w:val="false"/>
          <w:i w:val="false"/>
          <w:color w:val="000000"/>
          <w:sz w:val="28"/>
        </w:rPr>
        <w:t xml:space="preserve">
       15. Исключен постановлением Правительства РК от 03.02.2016 </w:t>
      </w:r>
      <w:r>
        <w:rPr>
          <w:rFonts w:ascii="Times New Roman"/>
          <w:b w:val="false"/>
          <w:i w:val="false"/>
          <w:color w:val="000000"/>
          <w:sz w:val="28"/>
        </w:rPr>
        <w:t>№ 50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7"/>
    <w:p>
      <w:pPr>
        <w:spacing w:after="0"/>
        <w:ind w:left="0"/>
        <w:jc w:val="left"/>
      </w:pPr>
      <w:r>
        <w:rPr>
          <w:rFonts w:ascii="Times New Roman"/>
          <w:b/>
          <w:i w:val="false"/>
          <w:color w:val="000000"/>
        </w:rPr>
        <w:t xml:space="preserve"> Глава 3. Порядок определения предельных аукционных цен</w:t>
      </w:r>
    </w:p>
    <w:p>
      <w:pPr>
        <w:spacing w:after="0"/>
        <w:ind w:left="0"/>
        <w:jc w:val="both"/>
      </w:pPr>
      <w:r>
        <w:rPr>
          <w:rFonts w:ascii="Times New Roman"/>
          <w:b w:val="false"/>
          <w:i w:val="false"/>
          <w:color w:val="ff0000"/>
          <w:sz w:val="28"/>
        </w:rPr>
        <w:t xml:space="preserve">
      Сноска. Заголовок главы 3 - в редакции постановления Правительства РК от 08.11.2021 </w:t>
      </w:r>
      <w:r>
        <w:rPr>
          <w:rFonts w:ascii="Times New Roman"/>
          <w:b w:val="false"/>
          <w:i w:val="false"/>
          <w:color w:val="ff0000"/>
          <w:sz w:val="28"/>
        </w:rPr>
        <w:t>№ 792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главой 3 в соответствии с постановлением Правительства РК от 29.12.2017 </w:t>
      </w:r>
      <w:r>
        <w:rPr>
          <w:rFonts w:ascii="Times New Roman"/>
          <w:b w:val="false"/>
          <w:i w:val="false"/>
          <w:color w:val="000000"/>
          <w:sz w:val="28"/>
        </w:rPr>
        <w:t>№ 925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9" w:id="48"/>
    <w:p>
      <w:pPr>
        <w:spacing w:after="0"/>
        <w:ind w:left="0"/>
        <w:jc w:val="both"/>
      </w:pPr>
      <w:r>
        <w:rPr>
          <w:rFonts w:ascii="Times New Roman"/>
          <w:b w:val="false"/>
          <w:i w:val="false"/>
          <w:color w:val="000000"/>
          <w:sz w:val="28"/>
        </w:rPr>
        <w:t xml:space="preserve">
      16. Предельные аукционные цены определяются на уровне фиксированных тарифов,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июня 2014 года № 645.</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Правительства РК от 16.09.2022 </w:t>
      </w:r>
      <w:r>
        <w:rPr>
          <w:rFonts w:ascii="Times New Roman"/>
          <w:b w:val="false"/>
          <w:i w:val="false"/>
          <w:color w:val="000000"/>
          <w:sz w:val="28"/>
        </w:rPr>
        <w:t>№ 704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49"/>
    <w:p>
      <w:pPr>
        <w:spacing w:after="0"/>
        <w:ind w:left="0"/>
        <w:jc w:val="both"/>
      </w:pPr>
      <w:r>
        <w:rPr>
          <w:rFonts w:ascii="Times New Roman"/>
          <w:b w:val="false"/>
          <w:i w:val="false"/>
          <w:color w:val="000000"/>
          <w:sz w:val="28"/>
        </w:rPr>
        <w:t>
      17. Аукционные цены индексируются один раз в год на 1 октября с учетом инфляции по формуле:</w:t>
      </w:r>
    </w:p>
    <w:bookmarkEnd w:id="4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t</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t</w:t>
      </w:r>
      <w:r>
        <w:rPr>
          <w:rFonts w:ascii="Times New Roman"/>
          <w:b w:val="false"/>
          <w:i w:val="false"/>
          <w:color w:val="000000"/>
          <w:sz w:val="28"/>
        </w:rPr>
        <w:t xml:space="preserve"> * ИПЦ, где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t</w:t>
      </w:r>
      <w:r>
        <w:rPr>
          <w:rFonts w:ascii="Times New Roman"/>
          <w:b w:val="false"/>
          <w:i w:val="false"/>
          <w:color w:val="000000"/>
          <w:vertAlign w:val="subscript"/>
        </w:rPr>
        <w:t>+1</w:t>
      </w:r>
      <w:r>
        <w:rPr>
          <w:rFonts w:ascii="Times New Roman"/>
          <w:b w:val="false"/>
          <w:i w:val="false"/>
          <w:color w:val="000000"/>
          <w:sz w:val="28"/>
        </w:rPr>
        <w:t xml:space="preserve"> – проиндексированная аукционная цена, рассчитанная по вышеуказанной формуле, округляемая до целых тиын в сторону уменьшения;</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t</w:t>
      </w:r>
      <w:r>
        <w:rPr>
          <w:rFonts w:ascii="Times New Roman"/>
          <w:b w:val="false"/>
          <w:i w:val="false"/>
          <w:color w:val="000000"/>
          <w:sz w:val="28"/>
        </w:rPr>
        <w:t xml:space="preserve"> – аукционная цена с учетом ранее проведенной индексации, если таковая ранее проводилась;</w:t>
      </w:r>
    </w:p>
    <w:p>
      <w:pPr>
        <w:spacing w:after="0"/>
        <w:ind w:left="0"/>
        <w:jc w:val="both"/>
      </w:pPr>
      <w:r>
        <w:rPr>
          <w:rFonts w:ascii="Times New Roman"/>
          <w:b w:val="false"/>
          <w:i w:val="false"/>
          <w:color w:val="000000"/>
          <w:sz w:val="28"/>
        </w:rPr>
        <w:t>
      ИПЦ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p>
    <w:bookmarkStart w:name="z41" w:id="50"/>
    <w:p>
      <w:pPr>
        <w:spacing w:after="0"/>
        <w:ind w:left="0"/>
        <w:jc w:val="both"/>
      </w:pPr>
      <w:r>
        <w:rPr>
          <w:rFonts w:ascii="Times New Roman"/>
          <w:b w:val="false"/>
          <w:i w:val="false"/>
          <w:color w:val="000000"/>
          <w:sz w:val="28"/>
        </w:rPr>
        <w:t>
      18. Для проектов, имеющих кредитные обязательства в иностранной валюте, аукционные цены индексируются один раз в год на 1 октября с учетом инфляции и изменения обменного курса национальной валюты к конвертируемым валютам по формуле:</w:t>
      </w:r>
    </w:p>
    <w:bookmarkEnd w:id="50"/>
    <w:bookmarkStart w:name="z4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235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35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4" w:id="5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t+1</w:t>
      </w:r>
      <w:r>
        <w:rPr>
          <w:rFonts w:ascii="Times New Roman"/>
          <w:b w:val="false"/>
          <w:i w:val="false"/>
          <w:color w:val="000000"/>
          <w:sz w:val="28"/>
        </w:rPr>
        <w:t xml:space="preserve"> – проиндексированная аукционная цена, рассчитанная по вышеуказанной формуле, округляемая до целых тиынов в сторону уменьшения;</w:t>
      </w:r>
    </w:p>
    <w:bookmarkEnd w:id="52"/>
    <w:bookmarkStart w:name="z45" w:id="53"/>
    <w:p>
      <w:pPr>
        <w:spacing w:after="0"/>
        <w:ind w:left="0"/>
        <w:jc w:val="both"/>
      </w:pPr>
      <w:r>
        <w:rPr>
          <w:rFonts w:ascii="Times New Roman"/>
          <w:b w:val="false"/>
          <w:i w:val="false"/>
          <w:color w:val="000000"/>
          <w:sz w:val="28"/>
        </w:rPr>
        <w:t>
      T</w:t>
      </w:r>
      <w:r>
        <w:rPr>
          <w:rFonts w:ascii="Times New Roman"/>
          <w:b w:val="false"/>
          <w:i w:val="false"/>
          <w:color w:val="000000"/>
          <w:vertAlign w:val="subscript"/>
        </w:rPr>
        <w:t>t</w:t>
      </w:r>
      <w:r>
        <w:rPr>
          <w:rFonts w:ascii="Times New Roman"/>
          <w:b w:val="false"/>
          <w:i w:val="false"/>
          <w:color w:val="000000"/>
          <w:sz w:val="28"/>
        </w:rPr>
        <w:t xml:space="preserve"> – аукционная цена с учетом ранее проведенной индексации, если такая индексация ранее проводилась;</w:t>
      </w:r>
    </w:p>
    <w:bookmarkEnd w:id="53"/>
    <w:bookmarkStart w:name="z46" w:id="54"/>
    <w:p>
      <w:pPr>
        <w:spacing w:after="0"/>
        <w:ind w:left="0"/>
        <w:jc w:val="both"/>
      </w:pPr>
      <w:r>
        <w:rPr>
          <w:rFonts w:ascii="Times New Roman"/>
          <w:b w:val="false"/>
          <w:i w:val="false"/>
          <w:color w:val="000000"/>
          <w:sz w:val="28"/>
        </w:rPr>
        <w:t>
      ИПЦ</w:t>
      </w:r>
      <w:r>
        <w:rPr>
          <w:rFonts w:ascii="Times New Roman"/>
          <w:b w:val="false"/>
          <w:i w:val="false"/>
          <w:color w:val="000000"/>
          <w:vertAlign w:val="subscript"/>
        </w:rPr>
        <w:t>t</w:t>
      </w:r>
      <w:r>
        <w:rPr>
          <w:rFonts w:ascii="Times New Roman"/>
          <w:b w:val="false"/>
          <w:i w:val="false"/>
          <w:color w:val="000000"/>
          <w:sz w:val="28"/>
        </w:rPr>
        <w:t xml:space="preserve">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p>
    <w:bookmarkEnd w:id="54"/>
    <w:bookmarkStart w:name="z47" w:id="55"/>
    <w:p>
      <w:pPr>
        <w:spacing w:after="0"/>
        <w:ind w:left="0"/>
        <w:jc w:val="both"/>
      </w:pPr>
      <w:r>
        <w:rPr>
          <w:rFonts w:ascii="Times New Roman"/>
          <w:b w:val="false"/>
          <w:i w:val="false"/>
          <w:color w:val="000000"/>
          <w:sz w:val="28"/>
        </w:rPr>
        <w:t>
      USD</w:t>
      </w:r>
      <w:r>
        <w:rPr>
          <w:rFonts w:ascii="Times New Roman"/>
          <w:b w:val="false"/>
          <w:i w:val="false"/>
          <w:color w:val="000000"/>
          <w:vertAlign w:val="subscript"/>
        </w:rPr>
        <w:t>t+1</w:t>
      </w:r>
      <w:r>
        <w:rPr>
          <w:rFonts w:ascii="Times New Roman"/>
          <w:b w:val="false"/>
          <w:i w:val="false"/>
          <w:color w:val="000000"/>
          <w:sz w:val="28"/>
        </w:rPr>
        <w:t xml:space="preserve"> – текущий курс тенге к доллару США на 1 октября года проведения индексации, определяемый по данным Национального Банка Республики Казахстан;</w:t>
      </w:r>
    </w:p>
    <w:bookmarkEnd w:id="55"/>
    <w:bookmarkStart w:name="z48" w:id="56"/>
    <w:p>
      <w:pPr>
        <w:spacing w:after="0"/>
        <w:ind w:left="0"/>
        <w:jc w:val="both"/>
      </w:pPr>
      <w:r>
        <w:rPr>
          <w:rFonts w:ascii="Times New Roman"/>
          <w:b w:val="false"/>
          <w:i w:val="false"/>
          <w:color w:val="000000"/>
          <w:sz w:val="28"/>
        </w:rPr>
        <w:t>
      USD</w:t>
      </w:r>
      <w:r>
        <w:rPr>
          <w:rFonts w:ascii="Times New Roman"/>
          <w:b w:val="false"/>
          <w:i w:val="false"/>
          <w:color w:val="000000"/>
          <w:vertAlign w:val="subscript"/>
        </w:rPr>
        <w:t>t</w:t>
      </w:r>
      <w:r>
        <w:rPr>
          <w:rFonts w:ascii="Times New Roman"/>
          <w:b w:val="false"/>
          <w:i w:val="false"/>
          <w:color w:val="000000"/>
          <w:sz w:val="28"/>
        </w:rPr>
        <w:t xml:space="preserve"> – средний курс тенге к доллару США, рассчитанный за период двенадцать месяцев, предшествующих дате проведения индексации, определяемый по данным Национального Банка Республики Казахстан.</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Сноска. Пункт 18 в редакции постановления Правительства РК от 10.05.2018 </w:t>
      </w:r>
      <w:r>
        <w:rPr>
          <w:rFonts w:ascii="Times New Roman"/>
          <w:b w:val="false"/>
          <w:i w:val="false"/>
          <w:color w:val="000000"/>
          <w:sz w:val="28"/>
        </w:rPr>
        <w:t>№ 249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57"/>
    <w:p>
      <w:pPr>
        <w:spacing w:after="0"/>
        <w:ind w:left="0"/>
        <w:jc w:val="both"/>
      </w:pPr>
      <w:r>
        <w:rPr>
          <w:rFonts w:ascii="Times New Roman"/>
          <w:b w:val="false"/>
          <w:i w:val="false"/>
          <w:color w:val="000000"/>
          <w:sz w:val="28"/>
        </w:rPr>
        <w:t>
      18-1. Аукционные цены подлежат единовременной индексации на период строительства с даты публикации реестра победителей аукционных торгов и до начала поставки электроэнергии от возобновляемых источников энергии в расчетно-финансовый центр с учетом изменения обменного курса национальной валюты к доллару США:</w:t>
      </w:r>
    </w:p>
    <w:bookmarkEnd w:id="57"/>
    <w:bookmarkStart w:name="z52"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3213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213100" cy="4445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53"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419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9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проиндексированная аукционная цена, рассчитанная по вышеуказанной формуле, округляемая до целых тиынов в сторону уменьшения;</w:t>
      </w:r>
      <w:r>
        <w:br/>
      </w:r>
      <w:r>
        <w:rPr>
          <w:rFonts w:ascii="Times New Roman"/>
          <w:b w:val="false"/>
          <w:i w:val="false"/>
          <w:color w:val="000000"/>
          <w:sz w:val="28"/>
        </w:rPr>
        <w:t>
</w:t>
      </w:r>
    </w:p>
    <w:bookmarkStart w:name="z54"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аукционная цена, определенная по итогам аукционных торгов;</w:t>
      </w:r>
      <w:r>
        <w:br/>
      </w:r>
      <w:r>
        <w:rPr>
          <w:rFonts w:ascii="Times New Roman"/>
          <w:b w:val="false"/>
          <w:i w:val="false"/>
          <w:color w:val="000000"/>
          <w:sz w:val="28"/>
        </w:rPr>
        <w:t>
</w:t>
      </w:r>
    </w:p>
    <w:bookmarkStart w:name="z55"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одного доллара США в тенге по курсу Национального Банка Республики Казахстан на первое число месяца, следующего за месяцем, в котором были проведены комплексные испытания, при которых осуществлялся отпуск электрической энергии в единую электроэнергетическую систему Республики Казахстан зафиксированной автоматизированной системой коммерческого учета электрической энергии;</w:t>
      </w:r>
      <w:r>
        <w:br/>
      </w:r>
      <w:r>
        <w:rPr>
          <w:rFonts w:ascii="Times New Roman"/>
          <w:b w:val="false"/>
          <w:i w:val="false"/>
          <w:color w:val="000000"/>
          <w:sz w:val="28"/>
        </w:rPr>
        <w:t>
</w:t>
      </w:r>
    </w:p>
    <w:bookmarkStart w:name="z56"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62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2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одного доллара США в тенге по курсу Национального Банка Республики Казахстан на дату публикации реестра победителей аукционных торгов на веб-сайте организатора аукционных торгов.</w:t>
      </w:r>
      <w:r>
        <w:br/>
      </w: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18-1 в соответствии с постановлением Правительства РК от 16.09.2022 </w:t>
      </w:r>
      <w:r>
        <w:rPr>
          <w:rFonts w:ascii="Times New Roman"/>
          <w:b w:val="false"/>
          <w:i w:val="false"/>
          <w:color w:val="000000"/>
          <w:sz w:val="28"/>
        </w:rPr>
        <w:t>№ 704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63"/>
    <w:p>
      <w:pPr>
        <w:spacing w:after="0"/>
        <w:ind w:left="0"/>
        <w:jc w:val="both"/>
      </w:pPr>
      <w:r>
        <w:rPr>
          <w:rFonts w:ascii="Times New Roman"/>
          <w:b w:val="false"/>
          <w:i w:val="false"/>
          <w:color w:val="000000"/>
          <w:sz w:val="28"/>
        </w:rPr>
        <w:t>
      18-2. Аукционные цены подлежат ежегодной индексации один раз в год на 1 октября. При этом ежегодная индексация проводится на основании решения заявителя, направленного официальным письмом в адрес расчетно-финансового центра за 30 календарных дней до даты проведения ежегодной индексации. Ежегодная индексация проводится с применением одной из двух формул: либо на индекс потребительских цен либо на изменение обменного курса национальной валюты к доллару США.</w:t>
      </w:r>
    </w:p>
    <w:bookmarkEnd w:id="63"/>
    <w:bookmarkStart w:name="z58" w:id="64"/>
    <w:p>
      <w:pPr>
        <w:spacing w:after="0"/>
        <w:ind w:left="0"/>
        <w:jc w:val="both"/>
      </w:pPr>
      <w:r>
        <w:rPr>
          <w:rFonts w:ascii="Times New Roman"/>
          <w:b w:val="false"/>
          <w:i w:val="false"/>
          <w:color w:val="000000"/>
          <w:sz w:val="28"/>
        </w:rPr>
        <w:t>
      При этом выбор формулы индексации осуществляется один раз при заключении договора покупки на весь период его действия.</w:t>
      </w:r>
    </w:p>
    <w:bookmarkEnd w:id="64"/>
    <w:bookmarkStart w:name="z59" w:id="65"/>
    <w:p>
      <w:pPr>
        <w:spacing w:after="0"/>
        <w:ind w:left="0"/>
        <w:jc w:val="both"/>
      </w:pPr>
      <w:r>
        <w:rPr>
          <w:rFonts w:ascii="Times New Roman"/>
          <w:b w:val="false"/>
          <w:i w:val="false"/>
          <w:color w:val="000000"/>
          <w:sz w:val="28"/>
        </w:rPr>
        <w:t>
      Формула индексация на индекс потребительских цен:</w:t>
      </w:r>
    </w:p>
    <w:bookmarkEnd w:id="65"/>
    <w:bookmarkStart w:name="z60" w:id="66"/>
    <w:p>
      <w:pPr>
        <w:spacing w:after="0"/>
        <w:ind w:left="0"/>
        <w:jc w:val="both"/>
      </w:pPr>
      <w:r>
        <w:rPr>
          <w:rFonts w:ascii="Times New Roman"/>
          <w:b w:val="false"/>
          <w:i w:val="false"/>
          <w:color w:val="000000"/>
          <w:sz w:val="28"/>
        </w:rPr>
        <w:t>
      Т t+1 = Тt * ИПЦ, где</w:t>
      </w:r>
    </w:p>
    <w:bookmarkEnd w:id="66"/>
    <w:bookmarkStart w:name="z61" w:id="67"/>
    <w:p>
      <w:pPr>
        <w:spacing w:after="0"/>
        <w:ind w:left="0"/>
        <w:jc w:val="both"/>
      </w:pPr>
      <w:r>
        <w:rPr>
          <w:rFonts w:ascii="Times New Roman"/>
          <w:b w:val="false"/>
          <w:i w:val="false"/>
          <w:color w:val="000000"/>
          <w:sz w:val="28"/>
        </w:rPr>
        <w:t>
      Т t+1 – проиндексированная аукционная цена, рассчитанная по вышеуказанной формуле, округляемая до целых тиын в сторону уменьшения;</w:t>
      </w:r>
    </w:p>
    <w:bookmarkEnd w:id="67"/>
    <w:bookmarkStart w:name="z62" w:id="68"/>
    <w:p>
      <w:pPr>
        <w:spacing w:after="0"/>
        <w:ind w:left="0"/>
        <w:jc w:val="both"/>
      </w:pPr>
      <w:r>
        <w:rPr>
          <w:rFonts w:ascii="Times New Roman"/>
          <w:b w:val="false"/>
          <w:i w:val="false"/>
          <w:color w:val="000000"/>
          <w:sz w:val="28"/>
        </w:rPr>
        <w:t>
      Тt – аукционная цена с учетом ранее проведенной индексации, если таковая ранее проводилась;</w:t>
      </w:r>
    </w:p>
    <w:bookmarkEnd w:id="68"/>
    <w:bookmarkStart w:name="z63" w:id="69"/>
    <w:p>
      <w:pPr>
        <w:spacing w:after="0"/>
        <w:ind w:left="0"/>
        <w:jc w:val="both"/>
      </w:pPr>
      <w:r>
        <w:rPr>
          <w:rFonts w:ascii="Times New Roman"/>
          <w:b w:val="false"/>
          <w:i w:val="false"/>
          <w:color w:val="000000"/>
          <w:sz w:val="28"/>
        </w:rPr>
        <w:t>
      ИПЦ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p>
    <w:bookmarkEnd w:id="69"/>
    <w:bookmarkStart w:name="z64" w:id="70"/>
    <w:p>
      <w:pPr>
        <w:spacing w:after="0"/>
        <w:ind w:left="0"/>
        <w:jc w:val="both"/>
      </w:pPr>
      <w:r>
        <w:rPr>
          <w:rFonts w:ascii="Times New Roman"/>
          <w:b w:val="false"/>
          <w:i w:val="false"/>
          <w:color w:val="000000"/>
          <w:sz w:val="28"/>
        </w:rPr>
        <w:t>
      Формула индексации с учетом изменения обменного курса национальной валюты к доллару США:</w:t>
      </w:r>
    </w:p>
    <w:bookmarkEnd w:id="70"/>
    <w:bookmarkStart w:name="z65"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3124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24200" cy="4699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66" w:id="72"/>
    <w:p>
      <w:pPr>
        <w:spacing w:after="0"/>
        <w:ind w:left="0"/>
        <w:jc w:val="both"/>
      </w:pPr>
      <w:r>
        <w:rPr>
          <w:rFonts w:ascii="Times New Roman"/>
          <w:b w:val="false"/>
          <w:i w:val="false"/>
          <w:color w:val="000000"/>
          <w:sz w:val="28"/>
        </w:rPr>
        <w:t>
      Tt+1 – проиндексированная аукционная цена, рассчитанная по вышеуказанной формуле, округляемая до целых тиынов в сторону уменьшения;</w:t>
      </w:r>
    </w:p>
    <w:bookmarkEnd w:id="72"/>
    <w:bookmarkStart w:name="z67" w:id="73"/>
    <w:p>
      <w:pPr>
        <w:spacing w:after="0"/>
        <w:ind w:left="0"/>
        <w:jc w:val="both"/>
      </w:pPr>
      <w:r>
        <w:rPr>
          <w:rFonts w:ascii="Times New Roman"/>
          <w:b w:val="false"/>
          <w:i w:val="false"/>
          <w:color w:val="000000"/>
          <w:sz w:val="28"/>
        </w:rPr>
        <w:t>
      Tt – аукционная цена с учетом ранее проведенной индексации, если такая индексация ранее проводилась;</w:t>
      </w:r>
    </w:p>
    <w:bookmarkEnd w:id="73"/>
    <w:bookmarkStart w:name="z68" w:id="74"/>
    <w:p>
      <w:pPr>
        <w:spacing w:after="0"/>
        <w:ind w:left="0"/>
        <w:jc w:val="both"/>
      </w:pPr>
      <w:r>
        <w:rPr>
          <w:rFonts w:ascii="Times New Roman"/>
          <w:b w:val="false"/>
          <w:i w:val="false"/>
          <w:color w:val="000000"/>
          <w:sz w:val="28"/>
        </w:rPr>
        <w:t>
      USDt+1 – текущий курс тенге к доллару США на 1 октября года проведения индексации, определяемый по данным Национального Банка Республики Казахстан;</w:t>
      </w:r>
    </w:p>
    <w:bookmarkEnd w:id="74"/>
    <w:bookmarkStart w:name="z69" w:id="75"/>
    <w:p>
      <w:pPr>
        <w:spacing w:after="0"/>
        <w:ind w:left="0"/>
        <w:jc w:val="both"/>
      </w:pPr>
      <w:r>
        <w:rPr>
          <w:rFonts w:ascii="Times New Roman"/>
          <w:b w:val="false"/>
          <w:i w:val="false"/>
          <w:color w:val="000000"/>
          <w:sz w:val="28"/>
        </w:rPr>
        <w:t>
      USDt – курс тенге к доллару США на 1 октября предыдущего года, определяемый по данным Национального Банка Республики Казахстан.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18-2 в соответствии с постановлением Правительства РК от 16.09.2022 </w:t>
      </w:r>
      <w:r>
        <w:rPr>
          <w:rFonts w:ascii="Times New Roman"/>
          <w:b w:val="false"/>
          <w:i w:val="false"/>
          <w:color w:val="000000"/>
          <w:sz w:val="28"/>
        </w:rPr>
        <w:t>№ 704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76"/>
    <w:p>
      <w:pPr>
        <w:spacing w:after="0"/>
        <w:ind w:left="0"/>
        <w:jc w:val="both"/>
      </w:pPr>
      <w:r>
        <w:rPr>
          <w:rFonts w:ascii="Times New Roman"/>
          <w:b w:val="false"/>
          <w:i w:val="false"/>
          <w:color w:val="000000"/>
          <w:sz w:val="28"/>
        </w:rPr>
        <w:t xml:space="preserve">
      19. Расчет и применение ежегодной индексации к аукционным ценам будут проводиться аналогично как и к фиксированным тарифам согласно </w:t>
      </w:r>
      <w:r>
        <w:rPr>
          <w:rFonts w:ascii="Times New Roman"/>
          <w:b w:val="false"/>
          <w:i w:val="false"/>
          <w:color w:val="000000"/>
          <w:sz w:val="28"/>
        </w:rPr>
        <w:t>пунктам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13-2 и </w:t>
      </w:r>
      <w:r>
        <w:rPr>
          <w:rFonts w:ascii="Times New Roman"/>
          <w:b w:val="false"/>
          <w:i w:val="false"/>
          <w:color w:val="000000"/>
          <w:sz w:val="28"/>
        </w:rPr>
        <w:t>14</w:t>
      </w:r>
      <w:r>
        <w:rPr>
          <w:rFonts w:ascii="Times New Roman"/>
          <w:b w:val="false"/>
          <w:i w:val="false"/>
          <w:color w:val="000000"/>
          <w:sz w:val="28"/>
        </w:rPr>
        <w:t xml:space="preserve"> настоящих Правил.</w:t>
      </w:r>
    </w:p>
    <w:bookmarkEnd w:id="76"/>
    <w:p>
      <w:pPr>
        <w:spacing w:after="0"/>
        <w:ind w:left="0"/>
        <w:jc w:val="both"/>
      </w:pPr>
      <w:r>
        <w:rPr>
          <w:rFonts w:ascii="Times New Roman"/>
          <w:b w:val="false"/>
          <w:i w:val="false"/>
          <w:color w:val="000000"/>
          <w:sz w:val="28"/>
        </w:rPr>
        <w:t>
      Расчет и применение индексации к аукционным ценам, предусмотренным пунктом 18-1 настоящих Правил, будут проводиться согласно пункту 20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Правительства РК от 16.09.2022 </w:t>
      </w:r>
      <w:r>
        <w:rPr>
          <w:rFonts w:ascii="Times New Roman"/>
          <w:b w:val="false"/>
          <w:i w:val="false"/>
          <w:color w:val="000000"/>
          <w:sz w:val="28"/>
        </w:rPr>
        <w:t>№ 704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77"/>
    <w:p>
      <w:pPr>
        <w:spacing w:after="0"/>
        <w:ind w:left="0"/>
        <w:jc w:val="both"/>
      </w:pPr>
      <w:r>
        <w:rPr>
          <w:rFonts w:ascii="Times New Roman"/>
          <w:b w:val="false"/>
          <w:i w:val="false"/>
          <w:color w:val="000000"/>
          <w:sz w:val="28"/>
        </w:rPr>
        <w:t>
      20. Расчет единовременной индексации аукционных цен на период строительства в соответствии с пунктом 18-1 настоящих Правил осуществляется в течение 30 (тридцать) календарных дней с даты проведения комплексных испытаний, при которых осуществляется отпуск электрической энергии в единую электроэнергетическую систему Республики Казахстан зафиксированной автоматизированной системой коммерческого учета электрической энергии.</w:t>
      </w:r>
    </w:p>
    <w:bookmarkEnd w:id="77"/>
    <w:bookmarkStart w:name="z71" w:id="78"/>
    <w:p>
      <w:pPr>
        <w:spacing w:after="0"/>
        <w:ind w:left="0"/>
        <w:jc w:val="both"/>
      </w:pPr>
      <w:r>
        <w:rPr>
          <w:rFonts w:ascii="Times New Roman"/>
          <w:b w:val="false"/>
          <w:i w:val="false"/>
          <w:color w:val="000000"/>
          <w:sz w:val="28"/>
        </w:rPr>
        <w:t>
      При этом применение единовременной индексации аукционных цен на период строительства производится с даты проведения комплексных испытаний.</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20 в соответствии с постановлением Правительства РК от 16.09.2022 </w:t>
      </w:r>
      <w:r>
        <w:rPr>
          <w:rFonts w:ascii="Times New Roman"/>
          <w:b w:val="false"/>
          <w:i w:val="false"/>
          <w:color w:val="000000"/>
          <w:sz w:val="28"/>
        </w:rPr>
        <w:t>№ 704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