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7414" w14:textId="2a77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2014 года № 280. Утратило силу постановлением Правительства Республики Казахстан от 30 декабря 2015 года № 1141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30.12.2015 </w:t>
      </w:r>
      <w:r>
        <w:rPr>
          <w:rFonts w:ascii="Times New Roman"/>
          <w:b w:val="false"/>
          <w:i w:val="false"/>
          <w:color w:val="ff0000"/>
          <w:sz w:val="28"/>
        </w:rPr>
        <w:t>№ 1141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30.04.2014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приватизации на 2014 – 2016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Комплексный план);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республиканской собственности, подлежащих приватизации;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Целевые индикаторы реализации Комплексного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30.04.2014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02.07.2014 </w:t>
      </w:r>
      <w:r>
        <w:rPr>
          <w:rFonts w:ascii="Times New Roman"/>
          <w:b w:val="false"/>
          <w:i w:val="false"/>
          <w:color w:val="000000"/>
          <w:sz w:val="28"/>
        </w:rPr>
        <w:t>№ 763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1-1. Местным исполнительным органам утвердить перечень организаций коммунальной собственности, подлежащих приватизации,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в соответствии с постановлением Правительства РК от 30.04.2014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1-2. Рекомендовать национальным управляющим холдингам, национальным холдингам, национальным компаниям утвердить перечень дочерних, зависимых организаций национальных управляющих холдингов, национальных холдингов и иных юридических лиц, являющихся аффилиированными с ними, подлежащих передаче в конкурентную среду,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1-2 в соответствии с постановлением Правительства РК от 30.04.2014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национальным управляющим холдингам, национальным холдингам, национальным компаниям (по согласованию), а также заинтересованным организациям, ответственным за исполнение Комплексного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Комплексного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ежегодно по итогам полугодия и года (к 25 июня и к 25 декабря) представлять в Министерство экономики и бюджетного планирования Республики Казахстан информацию о ходе реализации Комплексного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30.04.2014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экономики и бюджетного планирования Республики Казахстан ежегодно по итогам полугодия и года (к 10 января и к 10 июля) обеспечить представление в Правительство Республики Казахстан сводной информации о ходе исполнения Комплексного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Премьер-Министра Республики Казахстан - Министра финансов Республики Казахстан Султанова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2014 года № 280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Комплексный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приватизации на 2014 - 2016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3496"/>
        <w:gridCol w:w="2155"/>
        <w:gridCol w:w="2487"/>
        <w:gridCol w:w="1867"/>
        <w:gridCol w:w="1723"/>
        <w:gridCol w:w="1567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(млн. тенге)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Приватизация объектов государственной собственности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 Перечня объектов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собственности,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осуществляющих деятельность в конкурентной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среде и подлежащих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приватизацию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недвижимости,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находящейся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перечня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 отчуждения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следующих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базовых критериев: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частных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товарном рынке;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отсутствия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 услугах);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деятельность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затрагивает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правопорядка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—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МФ,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 по выбору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отчуждения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 (по 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нию) 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органов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анализа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товарных рынках,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которых действуют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целесообразности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данном товарном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коммунальной собственности - решения Региональных комиссий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 Предпродажная подготовка и продажа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нерентабельных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участием, 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возможна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привлекательности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МФ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УОСО 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привлекательности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нерентабельных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МФ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коммунальной собственности - акимы областей, городов Астаны и 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отраслей,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условиям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определенных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 по выбору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отчуждения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МФ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УОСО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продаже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МФ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МФ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субъектами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доминирующее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монопольное 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товарном рынке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приватизации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МФ, УОСО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коммунальной собственности - акимы областей, городов Астаны и 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 Выработка предложений по дальнейшему функционированию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 с государственным участием, 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отдельных отраслях с учетом их специфики</w:t>
            </w:r>
          </w:p>
        </w:tc>
      </w:tr>
      <w:tr>
        <w:trPr>
          <w:trHeight w:val="30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единых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сферах: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10.3.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10.4.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и спорт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10.5.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хозяйство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10.6.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АСИ,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1.4. Процедурно-реализационные мероприятия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утратившим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2000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1052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здравоохранения»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МЗ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 НПП,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гласности в 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КГИП МФ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КГИП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организации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 лица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выпуску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эмиссии акций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обществах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УОСО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коммунальной собственности - акимы областей, городов Астаны и 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купли продажи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МФ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этим»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«Приватиза-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и местный бюджеты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Передача в частный сектор активов национальных управляющих холдингов,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национальных холдингов, национальных компаний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 активов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 НПП,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гласности в 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НУХ, НХ, НК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НУХ, НХ, 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лица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компаний,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НУХ,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НХ, НК,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оценки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товарных рынках,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которых действуют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 и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целесообразности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присутствия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данном товарном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компаний,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НУХ, НХ, НК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НУХ, НХ, 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Июнь-июль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компаний,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предпродажной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привлекательности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НУХ,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НХ, НК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НУХ, НХ, 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 (по 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предпродажной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повышения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привлекательности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НУХ,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НХ, НК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НУХ, НХ,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графика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 компаний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активов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НУХ, НХ,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 или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НУХ, НХ,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активов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НУХ, НХ,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многоуровности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 (дочерних,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зависимых компании)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НУХ, НХ, НК,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Оптимизация организаций, остающиеся оптимальной 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государственной собственности, в целях формирования оптимальной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структуры государственной  собственности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 формы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УОСО,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(участником)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государство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УОСО,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ванию) 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 (аренду),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выкупа, с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последующего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безвозмездной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основе, в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КГИП МФ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МФ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жизнеобеспечения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концессии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 НПП,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составы комиссий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 и частным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КГИП МФ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Информационное обеспечение</w:t>
            </w:r>
          </w:p>
        </w:tc>
      </w:tr>
      <w:tr>
        <w:trPr>
          <w:trHeight w:val="174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извещений 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 веб-портале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-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«Приватиза-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этим»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этим»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непрофильных)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конкурентную среду,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подачи заявок,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сведений)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 палат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различных отраслей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НУХ, НХ,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статей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средствах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сектор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НУХ,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НХ, НК,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52"/>
        <w:gridCol w:w="11448"/>
      </w:tblGrid>
      <w:tr>
        <w:trPr>
          <w:trHeight w:val="30" w:hRule="atLeast"/>
        </w:trPr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Примечание:</w:t>
            </w:r>
          </w:p>
        </w:tc>
        <w:tc>
          <w:tcPr>
            <w:tcW w:w="1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расшифровка аббревиатур:</w:t>
            </w:r>
          </w:p>
        </w:tc>
      </w:tr>
      <w:tr>
        <w:trPr>
          <w:trHeight w:val="30" w:hRule="atLeast"/>
        </w:trPr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1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Агентство Республики Казахстан по защите конкуренции (Антимонопольное агентство)</w:t>
            </w:r>
          </w:p>
        </w:tc>
      </w:tr>
      <w:tr>
        <w:trPr>
          <w:trHeight w:val="30" w:hRule="atLeast"/>
        </w:trPr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КГИП МФ</w:t>
            </w:r>
          </w:p>
        </w:tc>
        <w:tc>
          <w:tcPr>
            <w:tcW w:w="1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государственного имущества и приватизации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1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Агентство Республики Казахстан по делам спорта и физической культуры</w:t>
            </w:r>
          </w:p>
        </w:tc>
      </w:tr>
      <w:tr>
        <w:trPr>
          <w:trHeight w:val="30" w:hRule="atLeast"/>
        </w:trPr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АСИ</w:t>
            </w:r>
          </w:p>
        </w:tc>
        <w:tc>
          <w:tcPr>
            <w:tcW w:w="1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Агентство Республики Казахстан по связи и информации</w:t>
            </w:r>
          </w:p>
        </w:tc>
      </w:tr>
      <w:tr>
        <w:trPr>
          <w:trHeight w:val="30" w:hRule="atLeast"/>
        </w:trPr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УОСО</w:t>
            </w:r>
          </w:p>
        </w:tc>
        <w:tc>
          <w:tcPr>
            <w:tcW w:w="1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уполномоченный орган соответствующей отрасли</w:t>
            </w:r>
          </w:p>
        </w:tc>
      </w:tr>
      <w:tr>
        <w:trPr>
          <w:trHeight w:val="30" w:hRule="atLeast"/>
        </w:trPr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</w:t>
            </w:r>
          </w:p>
        </w:tc>
        <w:tc>
          <w:tcPr>
            <w:tcW w:w="1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Национальная палата предпринимателей Казахстана</w:t>
            </w:r>
          </w:p>
        </w:tc>
      </w:tr>
      <w:tr>
        <w:trPr>
          <w:trHeight w:val="30" w:hRule="atLeast"/>
        </w:trPr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НУХ</w:t>
            </w:r>
          </w:p>
        </w:tc>
        <w:tc>
          <w:tcPr>
            <w:tcW w:w="1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национальные управляющие холдинги</w:t>
            </w:r>
          </w:p>
        </w:tc>
      </w:tr>
      <w:tr>
        <w:trPr>
          <w:trHeight w:val="30" w:hRule="atLeast"/>
        </w:trPr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НХ</w:t>
            </w:r>
          </w:p>
        </w:tc>
        <w:tc>
          <w:tcPr>
            <w:tcW w:w="1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национальные холдинги</w:t>
            </w:r>
          </w:p>
        </w:tc>
      </w:tr>
      <w:tr>
        <w:trPr>
          <w:trHeight w:val="30" w:hRule="atLeast"/>
        </w:trPr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</w:t>
            </w:r>
          </w:p>
        </w:tc>
        <w:tc>
          <w:tcPr>
            <w:tcW w:w="1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национальные компании</w:t>
            </w:r>
          </w:p>
        </w:tc>
      </w:tr>
      <w:tr>
        <w:trPr>
          <w:trHeight w:val="30" w:hRule="atLeast"/>
        </w:trPr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участием</w:t>
            </w:r>
          </w:p>
        </w:tc>
        <w:tc>
          <w:tcPr>
            <w:tcW w:w="1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государственные предприятия и контролируемые государством акционерные общества и товарищества с ограниченной ответственностью</w:t>
            </w:r>
          </w:p>
        </w:tc>
      </w:tr>
      <w:tr>
        <w:trPr>
          <w:trHeight w:val="30" w:hRule="atLeast"/>
        </w:trPr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</w:t>
            </w:r>
          </w:p>
        </w:tc>
        <w:tc>
          <w:tcPr>
            <w:tcW w:w="1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дочерние и зависимые организации национальных управляющих холдингов, национальных холдингов, национальных компаний</w:t>
            </w:r>
          </w:p>
        </w:tc>
      </w:tr>
      <w:tr>
        <w:trPr>
          <w:trHeight w:val="30" w:hRule="atLeast"/>
        </w:trPr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1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Комиссия по вопросам оптимизации субъектов квазигосударственного сектора и объектов государственной недвижимости, созданная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16 апреля 2013 года № 365</w:t>
            </w:r>
          </w:p>
        </w:tc>
      </w:tr>
      <w:tr>
        <w:trPr>
          <w:trHeight w:val="30" w:hRule="atLeast"/>
        </w:trPr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Региональная комиссия</w:t>
            </w:r>
          </w:p>
        </w:tc>
        <w:tc>
          <w:tcPr>
            <w:tcW w:w="1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Региональная комиссия по вопросам оптимизации субъектов квазигосударственного сектора и объектов государственной недвижимости, созданная местным исполнительным органом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2014 года № 280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организаций республиканской собственности,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подлежащих приватизации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перечнем в соответствии с постановлением Правительства РК от 30.04.2014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20.01.2015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043"/>
        <w:gridCol w:w="3065"/>
        <w:gridCol w:w="2476"/>
        <w:gridCol w:w="2877"/>
      </w:tblGrid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передаваемого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приватизацию, %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реализации, год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(аукцион,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фондовая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биржа,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тендер)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«Санаторий Арка»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тендер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«Санаторий Арман»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тендер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«Санаторий Казахстан»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тендер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«СОП Кузет»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тендер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«Медиа-центр органов внутренних дел»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«Алматинский государственный институт усовершенствования врачей»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тендер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«Южно-Казахстанская государственная фармацевтическая академия»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Доверительное управление с правом последующего выкупа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«Высшая школа общественного здравоохранения»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тендер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«Республиканский колледж по подготовке и переподготовке средних медицинских и фармацевтических работников»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Доверительное управление с правом последующего выкупа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Балхашское предприятие водных путей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тендер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Илийское предприятие водных путей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тендер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«Научно-исследовательский и проектно-изыскательский институт «Казаэропроект»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тендер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20.01.2015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«Республиканский научно-методический центр развития технического и профессионального образования и присвоения квалификации»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тендер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20.01.2015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«Казахская академия спорта и туризма» - 20%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Фондовая биржа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«Институт проблем комплексного освоения недр» - 35%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«Казгипролесхоз»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тендер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«Научно- производственное объединение «Евразийский центр воды»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«Казахфильм» имени Шакена Айманова»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адресная продажа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«Қазақ энциклопедиясы»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«Республиканский протезно-ортопедический центр»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Доверительное управление с правом последующего выкупа 20 % акций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«Компания по страхованию жизни «Государственная аннуитетная компания»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связи и информации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«Жас өркен»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тендер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«Қазақ газеттері»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«Би-Логистикс»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«Медиа-корпорация «ЗАҢ»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«Медиа-корпорация «ЗАҢ»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«Финансовая академия»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Доверительное управление с правом последующего выкупа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«Институт экономических исследований»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адресная продажа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2014 года № 280 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организаций коммунальной собственности,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подлежащих приватизации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приложением 1 в соответствии с постановлением Правительства РК от 30.04.2014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7769"/>
        <w:gridCol w:w="3162"/>
        <w:gridCol w:w="2474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пакета 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(доли участия)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передаваемого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приватизацию, %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 Акмолинской области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«Региональный центр переподготовки и повышения квалификации государственных служащих» при акимате Акмолинской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«Дворец спорта «Бурабай» при управлении физической культуры и спорта Акмолинской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«Футбольный клуб «Окжетпес» при управлении физической культуры и спорта Акмолинской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«Спортивный клуб по игровым видам спорта» при управлении физической культуры и спорта Акмолинской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«Тазалык»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11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«Атбасар коммун-энерго» при акимате Атбасарского района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«КөкшеЖәрдем» при отделе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6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«Областной центр формирования здорового образа жизни» при управлении здравоохранения Акмолинской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«Профессиональный хоккейный клуб «Арлан»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«Степногорск-Тазалык»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«Көкшетау Қала Кадастры»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«Пассажирские перевозки города Атбасар»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«Көкше-Қамқор»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 Актюбинской области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«Спортивно-оздоровительный лагерь «Тұлпар» государственного учреждения «Отдел образования Шалкарского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«Региональный центр переподготовки и повышения квалификации государственных служащих» государственного учреждения «Аппарат Акима Актюбинской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«Актюбинский региональный научно-практический центр информатизации и оценки качества образования» государственного учреждения «Управление образования Актюбинской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по обучению языкам» при государственном учреждении «Управление по развитию языков Актюбинской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«Клуб игровых видов спорта «Намыс» государственного учреждения «Управления физической культуры и спорта Актюбинской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«Областной центр проблем формирования здорового образа жизни» государственного учреждения «Управление здравоохранения Актюбинской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«Центральный парк культуры и отдыха имени Первого Президента Республики Казахстан Назарбаева Н.А.» государственного учреждения «Отдел культуры и развития языков города Актобе»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«Центральный стадион»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«Тазалык»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«Актюбинский политехнический колледж»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«Областной футбольный клуб «Актобе»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«Шамшырақ-Ақтөбе»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«Алгинская районная газета «Жулдыз-Звезда»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«Районная газета «Ырғыз»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«Районная газета «Шалкар»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«Актобе-агросервис»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«Ақтөбе Таза Қала»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«Троллейбусный парк»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 Алматинской области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«Спортивно-оздоровительный лагерь «Карлыгаш»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«Детский лагерь отдыха города Капшагай» акимата города Капшагай»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обучения государственному языку» государственного учреждения «Алакольский районный отдел культуры и развития языков»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обучения государственному языку» села Шелек государственного учреждения «Аппарат Акима Енбекшиказахского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обучения государственному языку» государственного учреждения «Аппарат Акима Енбекшиказахского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обучения государственному языку» государственного учреждения «Аппарат акима города Капшагай»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обучения государственному языку» государственного учреждения «Аппарат Акима города Талдыкорган»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обучения государственному языку» государственного учреждения «Аппарат акима города Текели»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«Учебно-методический центр «Тіл» Алматинской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обучения государственному языку» государственного учреждения «Сарканский районный отдел культуры и развития языков»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обучения государственному языку» государственного учреждения «Отдел культуры и развития языков Талгарского района Алматинской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обучения государственному языку» государственного учреждения «Отдел культуры и развития языков Уйгурского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«Карасайский районный центр обучения государственному языку» государственного учреждения «Отдел культуры и развития языков Карасайского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обучения государственному языку» государственного учреждения «Отдела внутренней политики, культуры и развития языков Илийского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обучения государственному языку» государственного учреждения «Отдел культуры и развития языков Каратальского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«Молодежный центр «Қарасайжастары» государственного учреждения «Отдела внутренней политики Карасайского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«Алматинский областной центр проблем формирования здорового образа жизни» государственного учреждения «Управление здравоохранения Алматинской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«Алматинский областной центр народного творчества» государственного учреждения «Управление культуры, архивов и документации Алматинской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«Областной ипподром «Талдыкорган» государственного учреждения «Управление физической культуры и спорта Алматинской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«Спортивный комплекс «Оркен» государственного учреждения «Управление физической культуры и спорта Алматинской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«Профессиональный регбийный клуб «Олимп» государственного учреждения «Управление физической культуры и спорта Алматинской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«Профессиональный клуб по хоккею на траве «Бесарыс» государственного учреждения «Управление физической культуры и спорта Алматинской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«Профессиональный баскетбольный клуб «Капшагай» государственного учреждения «Управления физической культуры и спорта Алматинской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«Профессиональный клуб по национальным видам спорта» государственного учреждения «Управление физической культуры и спорта Алматинской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«Профессиональный гандбольный клуб «Іле» государственного учреждения «Управление физической культуры и спорта Алматинской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«Профессиональный футбольный клуб команды «Жетысу» государственного учреждения «Управление физической культуры и спорта Алматинской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«Профессиональный волейбольный клуб «Жетысу» государственного учреждения «Управление физической культуры и спорта Алматинской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«Городской футбольный клуб «Талдықорғанжас» государственного учреждения «Отдел физической культуры и спорта города Талдыкорган»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областное казенное предприятие «Алматыоблгеодезия» Государственного учреждения «Управление архитектуры и градостроительства Алматинской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областное казенное предприятие «Геосаулет» Государственного учреждения «Отдел архитектуры и градостроительства Илийского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«Оздоровительный лагерь «Алтын Чажа» акимата города Текели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«Или благоустройство» государственного учреждения аппарата акима Илийского района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«Достык» акимата Алакольского района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«Медиахолдинг «Жетысу Акпарат»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«Акши-агросервис»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«Ақсукөркейту»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«Талдықорған Архитектура»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«Карасай саулет»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«ЖамбылСаулет»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«Региональный Центр Государственно-Частного Партнерства Алматинской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 Атырауской области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«Региональный центр переподготовки, повышения квалификации и обучения языкам государственных служащих» аппарата акима Атырауской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«Центр новых технологий в образовании»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казенное государственное предприятие «Спорткомплекс «Мунайшы» при городском отделе физической культуры и спорта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«Областная команда «Барсы Атырау» по игровым видам спорта» Управления туризма, физической культуры и спорта Атырауской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«Областная волейбольная команда «Атырау»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«Областная команда по водным видам спорта «Атырау» Управления туризма, физической культуры и спорта Атырауской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«Атырауский областной клуб национальных видов спорта» государственного учреждения «Управление туризма, физической культуры и спорта Атырауской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казенное государственное предприятие «Атырауский областной геотехнический центр»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2015 - 2016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«Атырауский областной центр формирования здорового образа жизни» Управления здравоохранения Атырауской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«Спорткомплекс «Атырау»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предприятие «Спецавтобаза»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«Областная футбольная команда «Атырау»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«Тұрмысқызмет»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«Жылыойтазалык»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«Курмангазыжолдары»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«Летний оздоровительный лагерь» акимата города Усть-Каменогорска»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«Восточно-Казахстанский региональный центр переподготовки и повышения квалификации государственных служащих» аппарата акима области Восточно-Казахстанского области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«Восточно-Казахстанский региональный научно-практический центр «Дарын» Управления образования Восточно-Казахстанского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«Областной центр дополнительного образования и физической культуры» управления образования Восточно-Казахстанской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«Межшкольный центр по физической культуре» акимата города Усть-Каменогорска»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«Детский центр-Жас Жұлдыз» спортивно-досугового профиля» государственного учреждения «Отдел образования города Семей Восточно-Казахстанской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«Детский центр - Жас Канат» спортивно-досугового профиля» государственного учреждения «Отдел образования города Семей Восточно-Казахстанской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«Восточно-Казахстанский лингвистический центр» Управления по развитию языков Восточно-Казахстанской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«Центр обучения языкам города Семей» государственного учреждения «Отдел культуры и развития языков города Семей Восточно-Казахстанской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«Центр обучения языкам города Курчатова Восточно-Казахстанской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«Центр обучения языкам» государственного учреждения «Отдел культуры и развития языков» города Риддера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обучения языкам Бескарагайского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«Центр обучения государственного и других языков Бородулихинского района Восточно-Казахстанской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«Центр обучения языкам» государственного учреждения «Отдела культуры и развития языков Глубоковского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обучения языкам» государственного учреждения «Отдел культуры и развития языков Зыряновского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«Центр обучения государственного и других языков Кокпектинского района Восточно-Казахстанской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«Центр обучения государственному и другим языкам» государственного учреждения «Отдел культуры и развития языков Шемонаихинского района» акимата Шемонаихинского района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«Центр проблем формирования здорового образа жизни города Семей» Управления здравоохранения Восточно-Казахстанского областного акимата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«Центральный парк культуры и отдыха города Семей» государственного учреждения «Отдел культуры и развития языков города Семей Восточно-Казахстанской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«Досуг» отдела культуры и развития языков Зыряновского района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Культурного досуга Курчумского районного отдела культуры Управления культуры Восточно-Казахстанской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«Глубоковский районный центр досуга» Глубоковского районного отдела культуры и развития языков»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«Гандбольный клуб» Управления физической культуры и спорта Восточно-Казахстанской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«Волейбольный клуб города Семей» Управления физической культуры и спорта Восточно-Казахстанской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«Волейбольный клуб города Усть-Каменогорска» Управления физической культуры и спорта Восточно-Казахстанской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«Клуб «Тулпар» по национальным видам спорта» государственного учреждения «Отдел физической культуры и спорта города Семей ВКО»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клуб «Дархан» по национальным видам спорта Государственного учреждения «Отдел физической культуры и спорта Кокпектинского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спортивный клуб национальных видов спорта «Тулпар» отдела физической культуры и спорта Тарбагатайского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«Физкультурно-оздоровительный комплекс» управления физической культуры и спорта Восточно-Казахстанской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«Спортивный комплекс» отдела физической культуры и спорта города Риддер»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«Управление делами» акимата города Усть-Каменогорск»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«Футбольный клуб «Восток» акимата города Усть-Каменогорска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«Футбольный клуб «Спартак» государственного учреждения «Отдел физической культуры и спорта города Семей Восточно-Казахстанской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«Восточно-Казахстанский областной центр формирования здорового образа жизни» управления здравоохранения Восточно-Казахстанского областного акимата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«Восточно-Казахстанский областной протезно-ортопедический центр» Управления координации занятости и социальных программ Восточно-Казахстанского областного акимата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«Актогайское коммунальное хозяйство» акимата Аягозского района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Многоотраслевое государственное коммунальное хозяйственное предприятие акимата Зыряновского района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«Ақсуат-Тазалық» акимата Тарбагатайского района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«ОблШығысЖол» Управления пассажирского транспорта и автомобильных дорог Восточно-Казахстанского областного акимата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«Өскемен-Тәртіп» акимата города Усть-Каменогорска»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«Аягозжолдары» акимата Аягозского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«Горжилкомхозстрой» акимата Аягозского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предприятие на праве хозяйственного ведения «ПриИртышье» Глубоковского района»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«Тарбагатай жолдары» отдела жилищно-коммунального хозяйства, пассажирского транспорта и автомобильных дорог Тарбагатайского района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«Ұланжолдары» акимата Уланского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«Банно-прачечный комбинат» акимата города Усть-Каменогорска»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«Спорткомплекс «Ертіс»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«Нарын-Сервис»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«Өскемен-Тазалық»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«Алакөл-Тазалық»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«Семей-Автовокзал»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«Региональный центр государственно-частного партнерства Восточно-Казахстанской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 Жамбылской области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оздоровительный лагерь «Болашак» отдела образования акимата города Тараза»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оздоровительный лагерь «Рауан» отдела образования акимата города Тараза»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переподготовки и повышения квалификации государственных служащих» акимата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«Областной центр проведения школьных олимпиад и внешкольных мероприятий» Управления образования акимата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единой информационной системы образования» управления образования акимата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«Научно-практический центр физической культуры» управления образования акимата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обучения государственному языку» управления по развитию языков акимата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«Конно-спортивный клуб «Әулие-Ата» управления физической культуры и спорта акимата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«Клуб по водному поло «Айшабибі» управления физической культуры и спорта акимата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«Баскетбольный клуб «Тараз» управления физической культуры и спорта акимата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«Волейбольный клуб «Тараз» управления физической культуры и спорта акимата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«Клуб спортивного танца «Талас толқыны» управления физической культуры и спорта акиматаЖамбылской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«Футбольный клуб «Лашын» управления физической культуры и спорта акимата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«Школа высшего спортивного мастерства» управления физической культуры и спорта акимата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«Клуб бокса «Жамбыл» управления физической культуры и спорта акимата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«Жамбылский областной центр проблем формирования здорового образа жизни» управления здравоохранения акимата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«Байзақтазаауыл»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«Жасыл Ел-Тараз»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«Жасыл Мерке»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«Мойынқұм - Сәулет» Мойынумского района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переподготовки, повышения квалификации и обучения государственному языку государственных служащих» акимата Западно-Казахстанской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«Спортивный клуб «Сарыарқа» государственного учреждения «Отдел физической культуры и спорта Бурлинского района Западно-Казахстанской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«Жігер» спорт клубы» отдела культуры, развития языков, физической культуры и спорта Зеленовского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«Тұрғынүй Уральск» отдела архитектуры и градостроительства города Уральска»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«Областной центр формирования здорового образа жизни» управления здравоохранения акимата Западно-Казахстанской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«Городской парк культуры и отдыха» Отдела культуры и развития языков города Уральска»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Многоотраслевое государственное коммунальное дорожно-эксплуатационное предприятие Отдела жилищно-коммунального хозяйства, пассажирского транспорта и автомобильных дорог города Уральска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«Горкомхоз» акимата Бурлинского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«Футбольный клуб «Акжайык»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«Спортивный клуб «Акжайык»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«Орал-Жер»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«Бірлік мал зауыты»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«Жайық Жарығы»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«Орал Таза сервис»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«Уральскгордорстрой»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7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«Баня № 3»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 Карагандинской области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«Региональный центр переподготовки и повышения квалификации государственных служащих» аппарата акима Карагандинской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«Управление парками и стадионом» отдела культуры и развития языков Жанааркинского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«Городской парк культуры и отдыха» отдела культуры и развития языков города Темиртау»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«Городской спортивный клуб «Жекпе-жек»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«Культурно-оздоровительный спортивный центр города Сатпаев» государственного учреждения «Отдел культуры и развития языков города Сатпаев»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«Стадион «Сұңқар» отдела культуры и развития языков города Сарани»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«Спортивный оздоровительный комплекс»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«Спортивный клуб «Темиртау» Отдела образования, физической культуры и спорта города Темиртау»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«Областной центр формирования здорового образа жизни» управления здравоохранения Карагандинской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«Управление парками культуры, отдыха и скверами» отдела жилищно-коммунального хозяйства, пассажирского транспорта и автомобильных дорог города Караганды»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«Горсвет» акимата города Караганды»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«Балхашэнерго» акимата города Балхаша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«Тазалык» акимата Осакаровского района Карагандинской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предприятие «Управление городскими автодорогами»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«Шарапат» акимата города Темиртау»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предприятие «Благоустройство»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«Жезказганская городская дирекция телерадиовещания «Дидар»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«Редакция областной газеты «Индустриальная Караганда»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«Редакция областной газеты «Орталық Қазақстан»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«Редакция Сатпаевской городской газеты «Шарайна»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«Редакция районной газеты «Абай-Ақиқат»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«Бухар-Жырауская районная газета «Сарыарка»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«Редакция районной газеты «Каркаралы»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«Редакция газеты «Ұлытау өңірі» Улытауского района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«Саран тынысы»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«Районная газета «Сельский труженик»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«Редакция районной газеты «Нұра»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«Редакция газеты Сарыарка»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«Редакция газеты «Қазыналыөңір»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«Редакция Шетской районной газеты «Шетшұғыласы»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«Редакция газеты «Жанаарка»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«Редакция Актогайской районной газеты «Токырауынтынысы» отдела внутренней политики Актогайского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«Шахтинск Инфо»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«Жаңаарқа-көркем»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«Ұлытау-Тасбұлақ»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«Полигон»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«ЖезТазалык»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«Абаттандыру»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«Тазалық-2020»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«Қарағанды Көркем»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«Предприятие административных зданий»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«Хозяйственное управление»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«Центр управления пассажирским транспортом Карагандинской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 Костанайской области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«Региональный центр переподготовки и повышения квалификации государственных служащих» акимата Костанайской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«Региональный научно-практический центр «Қостанайдарыны» Управления образования акимата Костанайской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«Региональный учебно-методический центр дополнительного образования детей» Управления образования акимата Костанайской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«Региональный научно-методический центр технического и профессионального образования» Управления образования акимата Костанайской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«Костанайский региональный центр физической культуры» Управления образования акимата Костанайской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«Областной центр обучения языкам» Управления по развитию языков акимата Костанайской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обучения языкам» отдела культуры и развития языков акимата города Лисаковска»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«Городской центр обучения языкам» акимата города Рудного»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обучения языкам» акимата Камыстинского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«Центр обучения языкам» акимата Карабалыкского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обучения языкам» акимата Карасуского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обучения языкам» акимата Узункольского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«Костанайский областной центр проблем формирования здорового образа жизни» Управления здравоохранения акимата Костанайской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«Культурно-досуговый центр «Дом дружбы» Управления культуры акимата Костанайской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«Областной центр самодеятельного народного творчества» Управления культуры акимата Костанайской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досуга» отдела культуры и развития языков акимата города Костаная»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«Аркалыкский городской Дворец культуры» отдела культуры и развития языков города Аркалыка»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«Городской центр культуры и спорта» при государственном учреждении «Отдел культуры и развития языков города Лисаковска»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«Дом культуры «Россия»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культуры, досуга и творчества» акимата города Рудного»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«Дом культуры «Юность» поселка Качар» акимата города Рудного»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«Бассейн акимата города Костаная» отдела физической культуры и спорта акимата города Костаная»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«Дворец спорта акимата города Костаная отдела физической культуры и спорта акимата города Костаная»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«Костанайский городской парк культуры и отдыха» акимата города Костаная Государственного учреждения «Отдел жилищно-коммунального хозяйства, пассажирского транспорта и автомобильных дорог акимата города Костаная»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«Рахат» акимата города Рудного»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«Күн» акимата города Рудного»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«Центр молодежных инициатив»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«Футбольный клуб «Тобол»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«Баскетбольный клуб «Тобол»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«Рудненская городская редакция телерадиовещания «Рудный даусы»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«Радио Рауан»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«Редакция газеты «Қостанайтаңы»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«Газета «Наш Костанай»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«Редакция городской газеты «Рудненский рабочий»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редакция газеты «Аманкелдіарайы»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«Газета «Әулиекөл»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«Біздің Торғай»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«Редакция Карасуской районной газеты «Қарасу өңірі»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«Редакция газеты «Меңдіқара үні»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«Редакция районной газеты «Науырзымтынысы» акимата Наурзумского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«Редакция газеты «Маяк»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«Комек-Карасу»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«Тазалык-2012»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«Жаркөл»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«Общежитие»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 Кызылординской области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«Региональный центр обучения языкам»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«Региональный центр переподготовки и повышения квалификации государственных служащих и работников бюджетной сферы»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«Теннисный центр «Нұрсәт» управления физической культуры и спорта Кызылординской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«Здоровый образ жизни»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«Городской парк культуры и отдыха»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оздоровительный лагерь «Сырдария»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«Клуб национальных видов спорта и массово-оздоровительной физической культуры» управления физической культуры и спорта Кызылординской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Аральское городское государственное предприятие на праве хозяйственного ведения многоотраслевого коммунального хозяйства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 Мангистауской области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«Спортивный комплекс «Жас Канат» Управления физической культуры и спорта Мангистауской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«Профессиональный футбольный клуб «Каспии» Управления физической культуры и спорта Мангистауской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коммунального казенного предприятия «Профессиональный волейбольный клуб «Каспий» Управления физической культуры и спорта Мангистауской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«Профессиональный баскетбольный клуб «Каспий» Управления физической культуры и спорта Мангистауской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«Мангистауский областной клуб конных видов спорта» Управления физической культуры и спорта Мангистауской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«Клуб бокса Мангистау» Управления физической культуры и спорта Мангистауской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«Региональный центр обучения языкам, переподготовки и повышения квалификации государственных служащих» акимата Мангистауской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«Коктем»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«Каспий коммуналдық қызметі»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«Тазалық»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праве хозяйственного ведения «Кала жолдары» акимата города Актау»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«Жасылалем» управления природных ресурсов и регулирования природопользование Мангистауской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«Региональный центр государственно-частного партнерства Мангистауской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«Актауский тренинговый центр»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24,47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«Мангистау - Медиа»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«Бейнеу мехтранссервис»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 Павлодарской области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«Павлодарский региональный центр переподготовки и повышения квалификации государственных служащих» аппарата акима Павлодарской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«Павлодарский областной центр формирования здорового образа жизни» управления здравоохранения Павлодарской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«Областной центр народного творчества и культурно-досуговой деятельности «Шаңырақ» управления культуры Павлодарской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«Культурно-досуговый центр «Дом дружбы» управления культуры Павлодарской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«Дворец культуры имени Естая» отдела культуры и развития языков города Павлодара»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«Дворец спорта «Баянтау» управления физической культуры и спорта Павлодарской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«Ледовый дворец «Астана» управления физической культуры и спорта Павлодарской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казенное коммунальное предприятие «Стадион «Достык» города Аксу» государственного учреждения «Отдел физической культуры и спорта города Аксу»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«Стадион «Жулдыз» отдела физической культуры и спорта города Павлодара»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«Центральный стадион» отдела физической культуры и спорта города Павлодара»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«Физкультурно-оздоровительный бассейн «Шымыр» отдела физической культуры и спорта города Павлодара»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«Физкультурно-оздоровительный комплекс «Толкын» отдела физической культуры и спорта города Павлодара»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«Спортсервис» отдела физической культуры и спорта города Павлодара»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«Спортсервис» отдела физической культуры и спорта акимата города Экибастуза»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«Спортивный клуб» управления физической культуры и спорта Павлодарской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«Аксу-Коммунсервис»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«Центр «Ана тілі»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«Горкомхоз-Павлодар»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многопрофильная фирма «Өрлеу»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«Өркендеу» акимата Качирского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«Пвлодарлифт»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«Павлодарградкадастр»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«Сапаржай Павлодар»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«Автобусный парк № 1»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«Информационно-технический сервис»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«Центр подготовки и переподготовки кадров»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«Областной центр проблем формирования здорового образа жизни» Управления здравоохранения Северо-Казахстанской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«Северо-Казахстанский областной центр обучения государственному языку» Управления по развитию языков Северо-Казахстанской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«Очистные, водоотводные и водопропускные сооружения» государственного учреждения «Отдел жилищно-коммунального хозяйства, пассажирского транспорта и автомобильных дорог города Петропавловска»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«Айыртау-Су»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«Айыртау-Қамқор» акимата Айыртауского района Северо-Казахстанской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«Талапкер» акима Ленинградского сельского округа Акжарского района Северо-Казахстанской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«Акжар» акимата Акжарского района Северо-Казахстанской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«Камкор-Аккайын» акимата Аккайынского района Северо-Казахстанской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«Камкор» при акимате Есильского района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«Ақ-Бұлақ» акимата Есильского района Северо-Казахстанской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«Жамбыл-су» отдела жилищно-коммунального хозяйства, пассажирского транспорта и автомобильных дорог»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«Булаевское городское водное хозяйство» аппарата акима города Булаево района Магжана Жумабаева Северо-Казахстанской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«Жигер» акимата Кызылжарского района Северо-Казахстанской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«Коммунсервис» акимата Мамлютского района Северо-Казахстанской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«Енбек» акимата района имени Габита Мусрепова Северо-Казахстанской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«Тайынша Жылу» акимата Тайыншинского района Северо-Казахстанской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«Тайынша»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«Алпаш»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«Мөлдір су» акимата Уалихановского района Северо-Казахстанской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«Жардем» акимата района Шал акына Северо-Казахстанской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«Коммунхоз» «Отдела жилищно-коммунального хозяйства, пассажирского транспорта и автомобильных дорог города Петропавловска»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«Городской дом культуры» при государственном учреждении «Отдел культуры и развития языков города Петропавловска»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«Школа высшего спортивного мастерства «Карасай» государственного учреждения «Управление физической культуры и спорта Северо-Казахстанской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«Волейбольный клуб «Есиль» государственного учреждения «Управление физической культуры и спорта Северо-Казахстанской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«Континентальный велосипедный клуб имени Олимпийского чемпиона Александра Винокурова» государственного учреждения «Управление физической культуры и спорта Северо-Казахстанской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9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«Сергеевка СК»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«Болашақ» отдела образовании района Байдибек»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«Сайрамский детский оздоровительный лагерь» Болашак» акимата Сайрамского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«Лагерь Қараспан»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«Областной центр проведения школьных олимпиад» управления образования Южно-Казахстанской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«Областной центр формирования здорового образа жизни» управления здравоохранения акимата Южно-Казахстанской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«Оркен»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«Центральный водно-спортивный комплекс» управления физической культуры и спорта Южно-Казахстанской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«Футбольный клуб «Қыран» управления физической культуры и спорта Южно-Казахстанской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«Темирлан»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коммунального предприятия на праве хозяйственного ведения «Мақтарал–Жасыл желек» отдела жилищно-коммунального хозяйства Мактааральского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«Жетысай»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«Толебийское многоотраслевое предприятие коммунального хозяйства» акиматаТолебийского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«Отырар-Көгалдандыру» отдела жилищно-коммунального хозяйства, пассажирского транспорта и автомобильных дорог Отрарского района акимата Отрарского района»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«Жасыл Кентау» отдел жилищно-коммунального хозяйства, пассажирского транспорта и автомобильных дорог акимата города Кентау»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«Түркістан көгалдандыру абаттандыру» отдела жилищно-коммунального хозяйства акимата города Туркестан»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«Дворец спорта» города Шымкент»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«Шаян-Қызмет»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«ЛТД Турмыс»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«Қызмет-Сервис-Арыс»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«Шымкент жасылқала»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«Сәулет және қала құрылысы»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«Техническая инспекция»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«Түркістан қонақүйі»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2014 - 2015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«Профессиональный футбольный клуб «Ордабасы»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«Жардем Шаруа»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«Лыжная база «Алатау»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«Муниципальный базар» города Туркестан»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«Шардаринский рыбопитомник»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2015 - 2016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 города Алматы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Комплекс «Школа изобразительного искусства и технического дизайна имени А. Кастеева» Управления образования города Алматы»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5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«Лечебно-диагностический центр» Управления здравоохранения города Алматы»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«Алматинский городской центр формирования здорового образа жизни» Управления здравоохранения города Алматы»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«Казахский государственный цирк» Управления культуры города Алматы»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«Женский хоккейный клуб «Айсулу» Управления физической культуры и спорта города Алматы»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«Клуб народно-национальных видов спорта и массово-оздоровительной физкультуры» Управления физической культуры и спорта города Алматы»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«Специализированный клуб регби «Алматы» Управления физической культуры и спорта города Алматы»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«Баскетбольный клуб «Алматы» Управления физической культуры и спорта города Алматы»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11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«Гандбольный клуб» Алматы» Управления физической культуры и спорта города Алматы»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«Хоккейный клуб «Алматы» Управления физической культуры и спорта города Алматы»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«Велосипедный клуб имени А. Винокурова» Управления физической культуры и спорта города Алматы»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13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«Учебно-методический центр «Тіл» Управления по развитию языков, архивов и документации города Алматы»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9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«Алматы Қала Жарық» акимата города Алматы»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«Алматы тазалық» акимата города Алматы»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«Центр информации и анализа» Управления внутренней политики города Алматы»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4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«Алматыметрокурылыс»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«Школа Архимеда»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«Дворец Республики»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5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«Жас Отау»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6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«Волейбольный клуб «Алматы»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7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«Футбольный клуб «Кайрат»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«Алматыжарнама»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«Транспортный холдинг города Алматы»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2014 - 2015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«Автобусный парк № 7»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«Almaty Trade Consulting»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«Global Ecological Group Almaty»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 города Астаны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«Спортивный клуб водного поло «Астана» Государственного учреждения «Управление туризма, физической культуры и спорта города Астаны»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«Спортивный клуб «Кайсар» Управления туризма, физической культуры и спорта города Астаны»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«Регби клуб «Астана»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«Шахматный клуб имени Х.С. Омарова» Управления туризма, физической культуры и спорта города Астаны»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«Клуб единоборств «Астана батыры» Управления туризма, физической культуры и спорта города Астаны»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«Клуб игровых видов спорта «Астана» акимата города Астаны»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«Фонд коммунальной собственности города Астаны» Государственного учреждения «Управление финансов города Астаны»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«Көркем - құйма комбинаты» Государственного учреждения «Управление архитектуры и градостроительства города Астаны»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«Астана-Зеленстрой»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«Автобусный парк № 1»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«Развлекательный Центр «Думан»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«Центр информатизации системы образования»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«Инновационный центр по развитию языков «Зерде»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«Центр Руханият»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«Учебно-клинический центр»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«Центр сервисного обслуживания и инновационных технологий»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«Центр формирования здорового образа жизни»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«Центр культурно-досуговой деятельности»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«Қасқыр-21 ВЕК»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«Астана-ЕРЦ»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«Астана Тазалық»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«Астана-Тазарту»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«Елорда асханасы»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«Туристский информационный центр»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2014 года № 280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дочерних, зависимых организаций национальных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управляющих холдингов, национальных холдингов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и иных юридических лиц, являющихся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аффилиированными с ними, предлагаемых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передаче в конкурентную среду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приложением 2 в соответствии с постановлением Правительства РК от 30.04.2014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253"/>
        <w:gridCol w:w="2913"/>
        <w:gridCol w:w="1633"/>
        <w:gridCol w:w="1035"/>
        <w:gridCol w:w="34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передаваемого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реализацию,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«Фонд национального благосостояния «Самрук-Казына»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Акционерное общество «Национальная компания «КазМунайГаз»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«КазТрансГаз Аймак»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«КазТрансГаз-Алматы»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«Казахский институт нефти и газа»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«Авиакомпания «Евро-Азия Эйр»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«Казахстанско-Британский технический университет»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«Национальная морская судоходная компания «Казмортрансфлот»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 с ограниченной ответственностью «КазТрансГаз – Тбилиси»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 с ограниченной ответственностью «КырКазГаз»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«Казахойл-Украина»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Закрытое акционерное общество «ТД «Укрнефтепродукт»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Закрытое акционерное общество «Херсонский НПЗ»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Global Security Sistem Societate pe Acюiuni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Palplast Societate pe Acюiuni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Rominserv Valves IAIFO SRL (бывший Zalau Valves IAFO SRL)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Ecomaster Servicii Ecologice SRL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KPJV Limited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«Агентство по исследованию рентабельности инвестиций»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«Научно-исследовательский центр Казахского института нефти и газа»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«Совместное предприятие «Технип-Казахстан» (переименовано в Товарищество с ограниченной ответственностью «Объединенная Инжиниринговая Компания «КИНГ-КГНТ»)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«Научно-исследовательский и проектный институт «Каспиймунайгаз»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«Институт органического катализа и электрохимии имени Д.В. Сокольского»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«Институт химических наук им. А.Б. Бектурова»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«Институт нефтегазового инжиниринга и информационных технологий КБТУ»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«Тениз Сервис»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«КазОйлМаш»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«АктауОйлМаш»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«Актауский завод нефтяного оборудования»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Акционерное общество «Национальная компания «Қазақстан темiр жолы»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«Национальная компания «Қазақстан темiр жолы»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10% - минус 1 акция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IPO (Народное IPO)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«Казтемiртранс»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«Транстелеком»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«Казахстанская вагоностроительная компания»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«Қамқор Вагон»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«Қамқор Локомотив»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«Алматинский вагоноремонтный завод»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«Теміржолэнерго»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«Центр транспортного сервиса»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«Востокмашзавод»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«Локомотив 2030»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«Теміржолжөндеу»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«Центр транспортных услуг»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«Қамқор менеджмент»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«Каскор-Транссервис»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«Ертыс сервис»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«Казыкурт-Юг»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«Біржан-Атырау»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«Бас-Балхаш 2004»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«Гасыр-Мангистау»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«МАК-Экибастуз»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«Ақ Берен»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«Игiлiк РД»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«Central Asia Protrans»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«Экспресс Консалтинг»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«Орда Астана»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«Қамқор жылу»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«АТБ+»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«Локомотив құрастыру зауыты»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«Тұлпар-Тальго»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99,99926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«Электровоз құрастыру зауыты»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«Астана Дизель Энджинс»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«Temir zhol Electrification»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«Актюбинский рельсобалочный завод»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«Платинум Трейн Сервисез»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«Совместное предприятие «КазЭлектроПривод»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Акционерное общество «Национальная атомная компания «Казатомпром»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«Национальная атомная компания «Казатомпром»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10,0 % - минус 1 акция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IPO (Народное IPO)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«Astana Solar»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«Kazakhstan Solar Silicon»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«МК «Kaz Silicon»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«Реммонтажсервис»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«Кызылту»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25,9-76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«Казгеомаш»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Акционерное общество «Самрук-Энерго»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«Самрук-Энерго»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IPO (Народное IPO)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«Мангистауская распределительная электросетевая компания»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 плюс 1 акция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51 % аукцион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(стратегический партнер)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24 % + 1 акция SPO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«Жамбылская государственная районная электростанция им. Т. И. Батурова»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«Восточно-Казахстанская Региональная Энергетическая Компания»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«Актобе ТЭЦ»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«Алматинские электрические станции»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«Алатау Жарык Компаниясы»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«Алматыэнергосбыт»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«Тегис Мунай»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«Шыгысэнерготрейд»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Акционерное общество «KEGOC»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«KEGOC»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минус 1 акция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IPO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(Народное IPO)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«Казэнергопровод»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Акционерное общество «Национальная компания «Казахстан инжиниринг»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«Каз-СТ Инжиниринг Бастау»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«Спецмашина – Астана»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«Завод промышленного оборудования «Астра»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«832 Авторемонтный завод КИ»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«РемСервис-СК»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«МАРС»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«МБМ-Кировец»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«МЗ-Секъюрити»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«Национальная компания «Казахстан инжиниринг»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«Омега»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«СМЗ»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«Машиностроительный завод им. С.М. Кирова»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«Научно-исследовательский институт «Гидроприбор»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«КазИнж Электроникс»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«Талес Казахстан Инжиниринг»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«811 авторемонтный завод КИ»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«ЗИКСТО»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«№ 406 Авиаремонтный завод ГА»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«№ 405 Авиаремонтный завод»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«Bioengineering»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«Камаз-Семей»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«КазНИИ энергетики имени академика Ш.Ч. Чокина»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«КазНИИ энергетики имени академика Ш.Ч. Чокина»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«Майкаинзолото»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«Майкаинзолото»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«Фонд недвижимости «Самрук-Казына»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«ФН Менеджмент»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«Национальный управляющих холдинг «Байтерек»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«Адал Инвест»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 основании права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«Жайнар»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 основании права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«Best Finance»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 основании права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«Econom»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 основании права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«Тота»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 основании права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«Технопарк КазНТУ им. К. Сатпаева»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 основании права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«Региональный технопарк ЮКО»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на основании права преимущественной покупки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«Региональный технопарк г. Астана»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«Технопарк Сары-Арка»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на основании права преимущественной покупки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«Технопарк Алтай»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на основании права преимущественной покупки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«Технопарк «Алгоритм»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на основании права преимущественной покупки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«Конструкторское бюро транспортного машиностроения»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«Конструкторское бюро горно-металлургического оборудования»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«Конструкторское бюро нефтегазового оборудования»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«Конструкторское бюро сельскохозяйственного машиностроения»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«Национальный управляющий холдинг «КазАгро»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«КазМакта»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2014 - 2015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«ХКК»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2014 - 2015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Типография АО «КазАгро Маркетинг»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Остаточная стоимость активов для реализации в размере 296,8 млн. тенге.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«КазГрейн Фидерс»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 основании права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«KazBeef LTD»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 основании права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«AgroTrade Export»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 основании права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«AgroExport LTD»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 основании права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«Центр поддержки микрокредитных организаций»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Аукцион/выкуп доли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Микрокредитная организация «Алдияр-Кредит 2007»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доли/тендер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Микрокредитная организация «Шалкар-Несие»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доли/право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Микрокредитная организация «Ескельды»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Тендер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Микрокредитная организация «Энергия»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доли/право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Микрокредитная организация «Махамбет»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доли/право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Микрокредитная организация «Музтау Несие»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Микрокредитная организация «СельхозКредит»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доли/право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Микрокредитная организация «Комек»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Тендер/выкуп доли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Микрокредитная организация «Жамбыл-Несие»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Тендер/выкуп доли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Микрокредитная организация «Жанатас-Несие»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Тендер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Микрокредитная организация «Кордай»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доли/право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Микрокредитная организация «Жуалы-Рантье»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доли/право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Микрокредитная организация «Шаруа-Финанс»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Тендер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Микрокредитная организация «Жана-Каржы»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доли/право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Микрокредитная организация «АйыртауФинансСевер»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Слияние/выкуп доли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Микрокредитная организация «Жигер-Есиль»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доли/право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Микрокредитная организация «Аю-Тас-Финанс»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доли/право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Микрокредитная организация «Мырзашол-Агро-С»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Тендер/выкуп доли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Микрокредитная организация «Туркестан-Агро-Е»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доли/право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Микрокредитная организация «Сайрам-Агро-Б»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Тендер/выкуп доли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Микрокредитная организация «Сарыагаш-Агро»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Тендер/выкуп доли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Микрокредитная организация «Тюлькубас-Агро»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Тендер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Микрокредитная организация «Ордабасы-Агро-Б»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Тендер/выкуп доли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Микрокредитная организация «Отырар-Агро-Е»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Тендер/выкуп доли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«Национальный научно-технологический холдинг «Парасат»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«Акционерный инвестиционный фонд рискового инвестирования «Парасат»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 основании права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«Казахстанско- Белорусское совместное предприятие «Голография Kazakh – Bel» (Голография Қазақ-Бел)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 основании права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«Национальный центр информатизации»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 основании права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«Универсальное конструкторское технологическое бюро»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 основании права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«Учебно-научный комплекс опытно-промышленного производства аквакультуры»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 основании права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«ФитоФарм Караганда»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Тендер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«Центр инновационных технологий и промышленного инжиниринга»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 основании права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«NurSolarAlmaty»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 основании права преимущественной покупки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«Национальный инфокоммуникационный холдинг «Зерде»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«Международный университет информационных технологий»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на основании права преимущественной покупки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«Национальная компания «Социально-предпринимательская корпорация «Есиль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«Кокше-Тау»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«Микрокредитная организация «Есіл»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«Табыс бер»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«Национальная компания «Социально-предпринимательская корпорация «Актобе»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«Полимер Мунай Газ»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«Сервис уюта»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«Велес Актобе ltd»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«Сервисно-заготовительный центр «Мартук»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«Сервисно-заготовительный центр «Хромтау»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«Сервисно-заготовительный центр «Алга»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«Алем Тагам»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«Aktobe Steel Production»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«ATC Brok»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«Кандыагашская ГТЭС-100»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«Сервисно-заготовительный центр» Талап»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«ТМО Батыс»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«НерудникАлтынды»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«Жайык Актобе Тас»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«Үй құрылыс комбинаты»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«Полиметалл Актобе»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«Актобе ТРАЛ»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«Актобетермококс»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«Петролеум Стройсервис»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«БС-Холдинг»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«Asia Agro Holding»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«Национальная компания «Социально-предпринимательская корпорация «Жетісу»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«Туризм и зоны отдыха»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«Сервисно-заготовительный центр «Агро-Фуд»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«СЗЦ Коксу»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«СЗЦ Жаркент»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«СЗЦ Алаколь»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«Сервисно-заготовительный центр «Койлык»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«Сервисно-заготовительный центр «Шапағат»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«Сервисно-заготовительный центр «Куренбел»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«Агросервис» (Сервисно-заготовительный центр)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«Энергия Семиречья»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«Алтомед»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«БК «Жетісу Мұнай»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«Информационный аналитический центр «Жетісу Консалтинг»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«Grand Logistics Center»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«АВ Logistics»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«Корпорация «Astana Invest»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«Кросс МАН»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транспортно-логистическая компания «Хоргос-Логистик-Жетысу»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«Бартогайская ГЭС»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«ТЕКЕС СЭС»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«ЖетісуМикроФинанс» Микрокредитная организация»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«Өрлеу – Малайсары»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«Jinsung Zhetysu» (Джинсонг Жетісу)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«Қабанды Тfс»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«Zetysu City Focus» (Жетісу Сити Фокус)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«Пром-тас инжиниринг»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«Каскад малых ГЭС»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«ОтауЖетісу»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«Национальная компания «Социально-предпринимательская корпорация «Атырау»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«Сервисно-заготовительный центр «Атырау»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«Племенное хозяйство «Сарайшық»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«СП Первомайский»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«Ақжонас»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«Ганюшкино егин онимдери»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«Металл Продукт»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«Животноводческий комплекс Алга»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«Атырау Тау Кен»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«Сервисно-заготовительный центр Курмангазы»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«Сельскохозяйственная компания «Атырау»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«Атырау Агросервис»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«Атырау Зелен Строй ЛТД»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«Caspiy Salt»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«Национальная компания «Социально-предпринимательская корпорация «Ертіс»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«Восточно-Казахстанский инновационный центр «Жардем»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«ОблDORкомхоз»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«Серебрянский завод неорганических производств «Ертіс»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«Сервисно-заготовительный центр «Семей»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«Сервисно-заготовительный центр «Абай»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«Сервисно-заготовительный центр «Урджарский»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«Актюба «Ертiс»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«Горархитектура»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«Национальная компания «Социально-предпринимательская корпорация «Тараз»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«Асылдандыру-Тараз»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«Тараз Инвест Консалт»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«Национальная компания «Социально-предпринимательская корпорация «Орал»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«Оптово-розничный рынок сельскохозяйственных товаров «Ел-ырысы»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«Микрокредитная организация «Орал»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«Батыс Кунбагыс»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«Licorice Kazakhstan»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«Аксай-Кірпіш»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«Жайық-цемент»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«Батыс-Аксай Қоғамы»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«Құрылыс құм»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«Нұр-Батыр»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«EvRo-Батыс»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«Желаев құмтасы»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«Жайық-Недра»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«Миргород құмтасы»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«Национальная компания «Социально-предпринимательская корпорация «Сарыарка»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«Централизованная производственно-розничная компания «Арқа-Изобилие»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«Национальная компания «Социально-предпринимательская корпорация «Тобол»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«Мәрмәр-Тас»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«СЕРВИС ПРИБОР»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«Горно-металлургический комплекс «Аятское»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+ 1 акция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«Верхне-Тобольский рыбопитомник»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«Лига - 2010»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«Лисаковский Картонно - Бумажный Комплекс»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«Аманбай»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«СарыаркаАвтоПром»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«Ломоносовское»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«Жаксылык-2011»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«Микрокредитная организация «СОЮЗ-КРЕДИТ»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«Костанайский мелькомбинат»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7,61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«Джаркульский элеватор»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«Национальная компания «Социально-предпринимательская корпорация «Байконыр (Байконур)»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«Автобусный парк «Кызылорда»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«Агро Холдинг Байконур»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«Шипажай «Жаңақорған»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«Қызылорда құс фабрикасы»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«Жан-Арай Жем»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«Қаратерең Балық»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«Сервисно-заготовительный центр «Бөген»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«Шөгірлі сүт»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«СПК Қызылорда Балық»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«Аральский рыбоперерабатывающий завод»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«КазРос Инновация»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«Национальная компания «Социально-предпринимательская корпорация «Каспий»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«Caspiy Operating»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«CASPIY PRINT»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«Микрофинансовая организация «Каспий»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«Карагантубек»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«Caspiy ProTec» (Каспий ПроТек)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«Бейнеу» Сервистік дайындау орталығы»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«Caspian Inspection Company»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«Инвестиционная компания «Мангистау»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«Каспий Агро Компани»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«Каспийский технический флот»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«Каспий Маржаны»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«КаспийЭкоБио»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«Каспий Жел»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«Caspian Auto Gas Company» (Каспиан Авто Газ Компани)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Акционерное общество «Национальная компания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«Социально-предпринимательская корпорация «Павлодар»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«Микрокредитная организация «Финансовый центр «Павлодар»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«Управление капитальным строительством-ПВ»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«Wind Energy Pavlodar»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«Иртыш-Лада»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«Брокерская компания Павлодар»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«Павлодаршина»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«Павлодарский тепличный комбинат»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«Майсорское»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«Национальная компания «Социально-предпринимательская корпорация «Солтүстік»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«Микрокредитная организация «СК-Финанс»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«Финансовая компания «Солтүстік»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«Сервисно-заготовительный центр Кызылжарского района»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«Сервисно-заготовительный центр Есильского района»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«Асық Тобол»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«Швейный дом «Престиж»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«АртоСам»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«Наурыз-2030»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«Баксинское MZM»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«Завод Сухих Пенобетонных Смесей»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«Володаровское PRP»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«Новоишимский цементный завод»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«Кзылту-ТАС»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«Национальная компания «Социально-предпринимательская корпорация «Шымкент»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«Тұран құрылыс»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«Құрылыс Сапа»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«Шымкент қалалық коммуналдық базарлары»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«Автострой-Шымкент»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«Иран Бақ-Оңтүстік»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«Национальная компания «Социально-предпринимательская корпорация «Алматы»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«Жетiсу»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«Бахус»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«Компания Монтажспецстрой»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«Национальный центр «Құрылысконсалтинг»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«Алматинский технологический парк»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47,946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«Искер»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34,5073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«Жетісу Service Company»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«Микрокредитная организация «Алматы Көмек»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«Гостиница «Жетысу»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«Казмедсервис»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«ТрансСервис»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«КАЗНИПИЦВЕТМЕТ»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«Национальная компания «Социально-предпринимательская корпорация «Astana»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«Сапаржай-Астана»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«Сарыарка-Агро»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«Целинсельмаш Астана»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«Сервисно-заготовительный центр «Астана Агро»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«Казахстанско-Чешский технологический центр»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«Управляющая компания «Astana service»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«R.B.S. Technologies» (Р.Б.С. Технолоджис)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«Индустриальный комбинат социального питания «Астау»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«АсАгро»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2014 года № 280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 реализации</w:t>
      </w:r>
      <w:r>
        <w:br/>
      </w:r>
      <w:r>
        <w:rPr>
          <w:rFonts w:ascii="Times New Roman"/>
          <w:b/>
          <w:i w:val="false"/>
          <w:color w:val="000000"/>
        </w:rPr>
        <w:t>
Комплексного плана приватизации на 2014 - 2016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целевыми индикаторами реализации в соответствии с постановлением Правительства РК от 02.07.2014 </w:t>
      </w:r>
      <w:r>
        <w:rPr>
          <w:rFonts w:ascii="Times New Roman"/>
          <w:b w:val="false"/>
          <w:i w:val="false"/>
          <w:color w:val="ff0000"/>
          <w:sz w:val="28"/>
        </w:rPr>
        <w:t>№ 763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Сокращение к 2017 году субъектов квазигосударственного сектора: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организаций республиканской собственности на 28 %;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организаций коммунальной собственности – 10 %;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дочерние, зависимые организации социально-предпринимательских корпораций и иные юридические лица, являющиеся аффилиированными с ними – 60 %;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дочерние, зависимые организации национальных управляющих холдингов, национальных холдингов и национальных компаний и иные юридические лица, являющиеся аффилиированными с ними – 36 %.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