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0b81" w14:textId="5140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противодействия экстремизму и терроризму"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2014 года № 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противодействия экстремизму и терроризму».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С.Ахметов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противодействия</w:t>
      </w:r>
      <w:r>
        <w:br/>
      </w:r>
      <w:r>
        <w:rPr>
          <w:rFonts w:ascii="Times New Roman"/>
          <w:b/>
          <w:i w:val="false"/>
          <w:color w:val="000000"/>
        </w:rPr>
        <w:t>
экстремизму и терроризму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(Ведомости Парламента Республики Казахстан, 1999 г., № 18, ст. 644; 2000 г., № 3-4, ст. 66; № 10, ст. 244; 2001 г., № 8, ст. 52; № 15-16, ст. 239; № 21-22, ст. 281; № 24, ст. 338; 2002 г., № 17, ст. 155; 2003 г., № 10, ст. 49; № 14, ст. 109; № 15, ст. 138; 2004 г., № 5, ст. 25; № 17, ст. 97; № 23, ст. 140; № 24, ст. 153; 2005 г., № 5, ст. 5; № 13, ст. 53; № 24, ст. 123; 2006 г., № 2, ст. 19; № 10, ст. 52; № 11, ст. 55; № 12, ст. 72; № 13, ст. 86; 2007 г., № 3, ст. 20; № 4, ст. 28; № 9, ст. 67; № 10, ст. 69; № 13, ст. 99; 2008 г., № 13-14, ст. 6; № 15-16, ст. 62; 2009 г., № 15-16, ст. 74; № 17, ст. 81; № 24, ст. 127, 130; 2010 г., № 1-2, ст. 4; № 3-4, ст. 12; № 7, ст. 28, 32; № 17-18, ст. 111; № 22, ст. 130; № 24, ст. 151; 2011 г., № 1, ст. 9; № 2, ст. 28; № 5, ст. 43; № 6, ст. 50; № 14, ст. 117; № 16, ст. 128, 129; № 23, ст. 179; 2012 г., № 2, ст. 14; № 6, ст. 43, 44; № 8, ст. 64; № 13, ст. 91; № 14, ст. 93; № 21-22, ст. 124; 2013 г., № 9, ст. 51; № 10-11, ст. 56; № 13, ст. 64; № 14, ст. 72, 74; № 15, ст. 76;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января 2014 года «О внесении изменений и дополнений в некоторые законодательные акты Республики Казахстан по вопросам государственных закупок», опубликованный в газетах «Егемен Қазақстан» и «Казахстанская правда» 18 января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января 2014 года «О внесении изменений и дополнений в некоторые законодательные акты Республики Казахстан по вопросам совершенствования исполнительного производства», опубликованный в газетах «Егемен Қазақстан» и «Казахстанская правда» 18 января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2014 года «О внесении изменений и дополнений в некоторые законодательные акты Республики Казахстан по вопросам реабилитации и банкротства, налогообложения», опубликованный в газетах «Егемен Қазақстан» и «Казахстанская правда» 15 марта 2014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оглавлении главу 36-2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«Глава 36-2. Производство по заявлению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распространяемых на территории Республики Казахстан, экстремистскими или террористическими»;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237: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7),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 признании информационных материалов, распространяемых на территории Республики Казахстан, экстремистскими или террористическими.»;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11) пункта 1 статьи 289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распространяемых на территории Республики Казахстан, экстремистскими или террористическими;»;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заголовок главы 36-2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«Глава 36-2. Производство по заявлению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распространяемых на территории Республики Казахстан, экстремистскими или террористическими»;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статьи 317-6, 317-7, 317-8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317-6. Подача заявления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распространяемых на территории Республики Казахстан, экстремистскими или террористическими, подается прокурором в суд по местонахождению прокурора, заявившего такие требования, или по месту обнаружения таких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317-7. Содержание заявления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заявлении должны быть изложены обстоятельства, подтверждающие факт осуществления организацией на территории Республики Казахстан и (или) другого государства деятельности, которая могла бы быть признана экстремистской или террористической в соответствии с законодательством Республики Казахстан, либо факт изменения ею своего наименования, а также наличия в информационных материалах признаков экстремизма или терроризма.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Материалы, содержащиеся в заявлении прокурора о признании организации экстремистской или террористической, в том числе об установлении изменения ею своего наименования, а также о признании информационных материалов, распространяемых на территории Республики Казахстан, экстремистскими или террористическими, могут включать в себя также и фактические данные, полученные от компетентных органов иностранных государств, в том числе судебные решения международных судов и судов иностранных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317-8. Решение суда по заявлению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Суд, признав организацию экстремистской или террористической, и (или) информационные материалы, распространяемые на территории Республики Казахстан, экстремистскими или террористическими, выносит решение о запрещении деятельности и ликвидации организации и (или) запрещении ввоза, издания, изготовления и (или) распространения информационных материалов на территории Республики Казахстан, а также о конфискации и обращении в доход государства имущества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суда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распространяемых на территории Республики Казахстан, экстремистскими или террористическими, служит основанием для включения сведений об этом в систему специальных учетов государственного органа, осуществляющего в пределах своей компетенции статистическую деятельность в области правовой статистики и специальных учетов.».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 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(Ведомости Парламента Республики Казахстан, 2003 г., № 13, ст. 99; 2005 г., № 9, ст. 26; 2006 г., № 1, ст. 5; № 3, ст. 22; № 11, ст. 55; № 12, ст. 79, 83; № 16, ст. 97; 2007 г., № 1, ст. 4; № 2, ст. 18; № 14, ст. 105; № 15, ст. 106, 109; № 16, ст. 129; № 17, ст. 139; № 18, ст. 143; № 20, ст. 152; № 24, ст. 180; 2008 г., № 6-7, ст. 27; № 15-16, ст. 64; № 21, ст. 95; № 23, ст. 114; 2009 г., № 2-3, ст. 18; № 13-14, ст. 62; № 15-16, ст. 76; № 17, ст. 79; № 18, ст. 84, 86; 2010 г., № 5, ст. 23;№ 24, ст. 146; 2011 г., № 1, ст. 2; № 5, ст. 43; № 6, ст. 49, 50; № 11, ст. 102; № 12, ст. 111; № 13, ст. 114; № 15, ст. 120; 2012 г., № 1, ст. 5; № 2, ст. 9, 11; № 3, ст. 27; № 4, ст. 32; № 5, ст. 35; № 8, ст. 64; № 11, ст. 80; № 14, ст. 95; № 15, ст. 97; № 21-22, ст. 124; 2013 г., № 1, ст. 3; № 9, ст. 51; № 14, ст. 72, 75; № 15, ст. 77, 79, 81; Закон Республики Казахстан от 17 января 2014 года «О внесении изменений и дополнений в некоторые законодательные акты Республики газетах Егемен Қазақстан» и «Казахстанская правда» 21 января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44 дополнить пунктом 5-2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«5-2. Предоставление земельного участка для строительства культового здания (отдельного стационарного здания, сооружения) производится при наличии решения местного исполнительного органа области, городов республиканского значения и столицы об его строительстве, выданного в соответствии с законодательством о религиозной деятельности и религиозных объединениях.»;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49-1 дополнить пунктом 1-2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«1-2. Изменение целевого назначения земельного участка, на котором расположено здание (сооружение), перепрофилированное в культовое здание (сооружение), производится при наличии решения местного исполнительного органа области, городов республиканского значения и столицы о перепрофилировании этого здания (сооружения) в культовое здание (сооружение), выданного в соответствии с законодательством о религиозной деятельности и религиозных объединениях.».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сентября 1994 года «Об оперативно-розыскной деятельности» (Ведомости Верховного Совета Республики Казахстан, 1994 г., № 13-14, ст. 199; 1995 г., № 24, ст. 167; Ведомости Парламента Республики Казахстан, 1996 г., № 14, ст. 275; 1998 г., № 24, ст. 436; 2000 г., № 3-4, ст. 66; 2001 г., № 8, ст. 53; № 17-18, ст. 245; 2002 г., № 4, ст. 32; № 15, ст. 147; № 17, ст. 155; 2004 г., № 18, ст. 106; № 23, ст. 142; № 24, ст. 154; 2005 г., № 13, ст. 53; 2007 г., № 2, ст. 18; 2009 г., № 6-7, ст. 32; № 17, ст. 83; № 24, ст. 121; 2010 г., № 10, ст. 48; 2011 г., № 1, ст. 7; № 20, ст. 158; 2012 г., № 3, ст. 26; 2013 г., № 1, ст.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статьи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Исключительно для получения разведывательной и контрразведывательной информации в целях обеспечения безопасности Республики Казахстан, выявления, предупреждения и пресечения разведывательно-подрывных посягательств специальных служб иностранных государств, иностранных организаций и отдельных лиц, а также обеспечения контрразведывательных мер по противодействию экстремизму и терроризму, специальные оперативно-розыскные мероприятия могут осуществляться в порядке, согласованном с Генеральным Прокурором Республики Казахстан.».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июня 1995 года «О правовом положении иностранцев» (Ведомости Верховного Совета Республики Казахстан, 1995 г., № 9-10, ст. 68; Ведомости Парламента Республики Казахстан, 1997 г., 12, ст. 184; 2001 г., № 8, ст. 50, 54; № 21-22, ст. 285; 2006 г., № 5-6, ст. 31; 2007 г., № 3, ст. 23; № 20, ст. 152; 2009 г., № 17, ст. 82; № 24, ст. 122; 2011 г., № 16, ст. 128; 2013 г., № 2, ст. 9, 10; № 9, ст. 51; № 23-24, ст. 116):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части второй статьи 22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если у органов национальной безопасности имеются сведения о его причастности к экстремизму или террористической деятельности, а также в случае признания судом в его действиях особо опасного рецидива;».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«Об органах национальной безопасности Республики Казахстан» (Ведомости Верховного Совета Республики Казахстан, 1995 г., № 24, ст. 157; Ведомости Парламента Республики Казахстан, 1997 г., № 10, ст. 108; № 12, ст. 184; 1998 г., № 23, ст. 416; № 24, ст. 436; 1999 г., № 8, ст. 233; № 23, ст. 920; 2000 г., № 3-4, ст. 66; 2001 г., № 20, ст. 257; 2002 г., № 6, ст. 72; № 17, ст. 155; 2004 г., № 23, ст. 142; 2007 г., № 9, ст. 67; № 10, ст. 69; № 20, ст. 152; 2009 г., № 19, ст. 88; 2010 г., № 7, ст. 32; № 10, ст. 48; 2011 г., № 1, ст. 3, 7; № 11, ст. 102; № 16, ст. 129; 2012 г., № 4, ст. 32; № 8, ст. 63; 2013 г., № 1, ст. 2; № 2, ст. 9, 10; № 14, ст. 72;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2014 года «О внесении изменений и дополнений в некоторые законодательные акты Республики Казахстан по вопросам закрепления компетенции государственных органов на законодательном и (или) подзаконном уровнях», опубликованный в газетах «Егемен Қазақстан» и «Казахстанская правда» 15 января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13 дополнить подпунктом 12-1)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«12-1) объявлять физическим и юридическим лицам в письменной форме обязательные для исполнения официальные предостережения о недопустимости действий, создающих условия для совершения преступлений, расследование которых отнесено законодательством Республики Казахстан к ведению органов национальной безопасности;»;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15-1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15-1. Предостережение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об объявлении письменного официального предостережения принимается уполномоченным руководителем органа национальной безопасности Республики Казахстан в течение десяти дней после окончания проверки и подтверждения полученных сведений о совершении физическим или юридическим лицом действий, создающих условия для совершения преступления.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подписания предостережений принадлежит Председателю Комитета национальной безопасности Республики Казахстан или его заместителям, директорам ведомств Комитета национальной безопасности Республики Казахстан или начальникам территориальных органов Комитета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Официальное предостережение должно быть направлено (объявлено и вручено) физическому или юридическому лицу не позднее чем через пять дней со дня принятия решения об его объявлении физическому или юридическому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указанный срок официальное предостережение не было направлено (объявлено и вручено) физическому или юридическому лицу, решение о его объявлении подлежит отмене.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Официальное предостережение действительно в течение двух месяцев с момента его объявления (внесения).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об объявлении физическому или юридическому лицу официального предостережения может быть принято вновь при наличии на то оснований.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письменного предостережения на официальном бланке объявляется и выдается физическому или юридическому лицу под подпись или направляется по почте, а другой находится в органе национальной безопасности Республики Казахстан, сотрудник которого направил (объявил и выдал) предостережение.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Предостережение должно адресоваться конкретному физическому или юридическому лицу с указанием (приведением) действий, создающих условия для совершения преступлений, расследование которых отнесено законодательством Республики Казахстан к ведению органов национальной безопасности, о недопустимости которых физическое или юридическое лицо предостерегается.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предостережении указывается наименование и адрес органа национальной безопасности, объявляющего предостережение, фамилия и инициалы (анкетные данные) физического лица, почтовый адрес, а юридического лица – его наименование, почтовый адрес, фамилия и инициалы (анкетные данные) его руководителя, которому объявляется предостережение, а также исходящий номер и дата.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Физическому или юридическому лицу в предостережении разъясняется его право обжаловать официальное предостережение в вышестоящий орган национальной безопасности Республики Казахстан, прокуратуру или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предостережения в течение двадцати четырех часов после его направления (объявления и вручения) органом национальной безопасности Республики Казахстан, объявившим его, направляется прокурору.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национальной безопасности ведут учет объявленных в письменной форме предостережений и контролируют их исполнение.»;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23 дополнить пунктом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«3. Хозяйственное обеспечение в области энерго-, водо- и теплоснабжения, транспорта, связи (за исключением сетей телекоммуникаций специального назначения), коммуникаций, коммунального и жилищного хозяйства и других систем жизнеобеспечения органов национальной безопасности Республики Казахстан осуществляется организацией, определяемой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организации основывается на принципах оптимального и эффективного расходования денег, используемых для закупки.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несет ответственность за неисполнение и (или) ненадлежащее исполнение своих обязанностей в соответствии с законами Республики Казахстан.».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1996 года «Об административном надзоре за лицами, освобожденными из мест лишения свободы» (Ведомости Парламента Республики Казахстан, 1996 г., № 13, ст. 272; 2002 г., № 18, ст. 159; 2005 г., № 13, ст. 53; 2007 г., № 5-6, ст. 40; 2009 г., № 24, ст. 122):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а) статьи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«а) за преступления, совершенные при особо опасном рецидиве, а равно за преступления, содержащие признаки экстремизма или за совершение террористических преступлений;».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«О противодействии терроризму» (Ведомости Парламента Республики Казахстан, 1999 г., № 19, ст. 649; 2002 г., № 4, ст. 32; 2004 г., № 23, ст. 142; 2009 г., № 15-16, ст. 71; № 19, ст. 88; 2010 г., № 7, ст. 32; 2011 г., № 11, ст. 102; 2012 г., № 4, ст. 32; 2013 г., № 1, ст. 2; № 16, ст. 83):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финансирование терроризма – предоставление или сбор денег и (или) иного имущества, права на имущество или выгод имущественного характера, а также дарение, мена, пожертвования, спонсорская и благотворительная помощь, оказание информационных и иного рода услуг либо оказание финансовых услуг физическому лицу либо группе лиц, либо юридическому лицу лицом, заведомо осознававшим террористический характер их деятельности либо то, что предоставленное имущество, оказанные информационные, финансовые и иного рода услуги будут использованы для осуществления террористической деятельности либо обеспечения террористической группы, террористической организации, незаконного военизированного формирования;»;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15), 16)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террористическая группа – организованная группа, преследующая цель совершения одного или нескольких террористических преступлений;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объекты, уязвимые в террористическом отношении, – особо важные государственные, стратегические объекты и объекты отраслей экономики, имеющих стратегическое значение, опасные производственные объекты, объекты массового скопления людей, перечень которых и соответствующие требования, предъявляемые к ним, определяются Правительством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седьмой, восьмой подпункта 18)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«пропаганда идей терроризма, распространение террористических материалов, в том числе с использованием средств массовой информации или сетей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финансовой, правовой помощи или иное содействие террористам, а также организациям, деятельность которых признана террористической в соответствии с законодательством Республики Казахстан, с осознанием того, что указанные действия будут использованы для осуществления террористической деятельности либо обеспечения террористической организации;»;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19), 20)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«19) призыв к совершению акта терроризма – обращение, выраженное публично или отраженное в распространяемом информационном материале, воздействующее на сознание, волю и поведение физического лица с целью побуждения его на совершение акта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террористические материалы – любые информационные материалы, содержащие информацию о способах и средствах совершения акта терроризма, а также призывы (признаки) к осуществлению террористической деятельности либо обосновывающие или оправдывающие необходимость осуществления такой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органы национальной безопасности Республики Казахстан выявляют, предупреждают, пресекают и расследуют террористические преступления, отнесенные законами Республики Казахстан к их ведению, осуществляют анализ и прогнозирование террористических угроз, организуют проведение антитеррористических операций, контрразведывательными мерами осуществляют противодействие террористической деятельности, сотрудничают с соответствующими компетентными органами иностранных государств, а также международными организациями;»;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органы финансовой полиции осуществляют предупреждение, выявление, пресечение источников, каналов и способов финансирования терроризма;»;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«18) уполномоченный орган в области социальной защиты населения обеспечивает реализацию мер и координацию деятельности местных исполнительных органов по вопросам трудоустройства лиц, потерпевших в результате акта терроризма, и лиц, участвовавших в его пресечении;»;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10-4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«Статья 10-4. Недопущение ввоза, издания, изготовления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распространения террористических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 территории Республики Казахстан запрещаются ввоз, издание, изготовление и (или) распространение террористических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Информационные материалы, распространяемые на территории Республики Казахстан и содержащие призывы к осуществлению террористической деятельности, в том числе к совершению акта терроризма либо обосновывающих или оправдывающих необходимость осуществления такой деятельности, по заявлению прокурора признаются судом террористическими по местонахождению прокурора, заявившего такие требования, или по месту обнаружения таких материалов с запрещением их ввоза, издания, изготовления и (или) распространения.»;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12-1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12-1. Учет террористических организаций,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материалов, признанных террористическими, и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привлеченных к ответственности за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террористической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целях профилактики, выявления и пресечения терроризма государственный орган, осуществляющий в пределах своей компетенции статистическую деятельность в области правовой статистики и специальных учетов, на основании решений судов ведет учет террористических организаций, информационных материалов, признанных террористическими, и лиц, привлеченных к ответственности за осуществление террористической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признании судом организации террористической и запрещении деятельности посредством ее ликвидации за осуществление террористической деятельности, а также информационных материалов террористическими, либо привлечении лиц к ответственности за осуществление террористической деятельности, суд обязан незамедлительно направить в государственный орган, осуществляющий в пределах своей компетенции статистическую деятельность в области правовой статистики и специальных учетов, информационные учетные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орган, осуществляющий в пределах своей компетенции статистическую деятельность в области правовой статистики и специальных учетов, ведет единые списки организаций и информационных материалов, признанных судом террористическими.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списки подлежат размещению на интернет-ресурсе государственного органа, осуществляющего в пределах своей компетенции статистическую деятельность в области правовой статистики и специальных учетов.»;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часть вторую пункта 4 статьи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состав областного, города республиканского значения, столицы, района (города областного значения) оперативного штаба входят руководители территориальных подразделений государственных органов, осуществляющих противодействие терроризму, и иных государственных органов, которые в пределах своей компетенции могут оказать необходимую помощь в проведении антитеррористической операции.»;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 статьи 15-1: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производить проверку документов, удостоверяющих личность, а в случае их отсутствия – осуществлять в установленном законодательством Республики Казахстан порядке задержание физических лиц и доставлять их в органы внутренних дел или другие государственные органы для установления личности;»;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в установленном законодательством Республики Казахстан порядке задерживать и доставлять в органы внутренних дел лиц, совершивших или совершающих правонарушения или иные действия, направленные на воспрепятствование законным требованиям лиц, участвующих в антитеррористической операции, а также за действия, связанные с несанкционированным проникновением или попыткой проникновения в зону проведения антитеррористической операции;»;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статью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21. Ответственность организаций за террористическую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Деятельность организации, а также ее структурного подразделения (филиала и представительства) в случае осуществления ею террористической деятельности запрещается посредством признания ее террористической и ликвидации в порядке, предусмотренном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ликвидации организации, признанной террористической, принадлежащее ей (филиалу, представительству) имущество, находящееся на территории Республики Казахстан, конфискуется и обращается в доход государства.».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(Ведомости Парламента Республики Казахстан, 2001 г., № 3, ст. 17; № 9, ст. 86; № 24, ст. 338; 2002 г., № 10, ст. 103; 2004 г., № 10, ст. 56; № 17, ст. 97; № 23, ст. 142; № 24, ст. 144; 2005 г., № 7-8, ст. 23; 2006 г., № 1, ст. 5; № 13, ст. 86, 87; № 15, ст. 92, 95; № 16, ст. 99; № 18, ст. 113; № 23, ст. 141; 2007 г., № 1, ст. 4; № 2, ст. 14; № 10, ст. 69; № 12, ст. 88; № 17, ст. 139; № 20, ст. 152; 2008 г., № 21, ст. 97; № 23, ст. 114, 124; 2009 г., № 2-3, ст. 9; № 24, ст. 133; 2010 г., № 1-2, ст. 2; № 5, ст. 23; № 7, ст. 29, 32; № 24, ст. 146; 2011 г., № 1, ст. 3, 7; № 2, ст. 28; № 6, ст. 49; № 11, ст. 102; № 13, ст. 115; № 15, ст. 118; № 16, ст. 129; 2012 г., № 2, ст. 11; № 3, ст. 21; № 5, ст. 35; № 8, ст. 64; № 14, ст. 92; № 23-24, ст. 125; 2013 г., № 1, ст. 2, 3; № 8, ст. 50; № 9, ст. 51; № 14, ст. 72, 75; № 15, ст. 81; № 20, ст. 113; № 21-22, ст. 115;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января 2014 года «О внесении изменений и дополнений в некоторые законодательные акты Республики Казахстан по вопросам агропромышленного комплекса», опубликованный в газетах Егемен Қазақстан» и «Казахстанская правда» 21 января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2014 года «О внесении изменений и дополнений в некоторые законодательные акты Республики Казахстан по вопросам противодействия бытовому насилию», опубликованный в газетах Егемен Қазақстан» и «Казахстанская правда» 22 февраля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27 дополнить подпунктом 26-2)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«26-2) по согласованию с органами национальной безопасности разрабатывает и утверждает перечень объектов, уязвимых в террористическом отношении, расположенных на соответствующей территории области, города республиканского значения, столицы;».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(Ведомости Парламента Республики Казахстан, 2001 г., № 3, ст. 18; 2004 г., № 2, ст. 10; 2005 г., № 7-8, ст. 19; № 17-18, ст. 76; 2006 г., № 3, ст. 22; № 10, ст. 52; 2007 г., № 2, ст. 14, 18; № 3, ст. 20; № 8, ст. 52; № 9, ст. 67; № 15, ст. 106; № 20, ст. 152; 2009 г., № 1, ст. 4; № 9-10, ст. 50; № 18, ст. 84; 2010 г., № 5, ст. 23; № 8, ст. 41; № 24, ст. 149; 2011 г., № 1, ст. 2; № 2, ст. 21; № 10, ст. 86; № 11, ст. 102; № 12, ст. 111; № 16, ст. 128; 2012 г., № 2, ст. 11, 14; № 5, ст. 35; № 8, ст. 64; № 13, ст. 91; № 15, ст. 97; № 20, ст. 121; 2013 г., № 1, ст. 3; № 9, ст. 51; № 10-11, ст. 56; № 14, ст. 72, 75; № 21-22, ст. 114;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2014 года «О внесении изменений и дополнений в некоторые законодательные акты Республики Казахстан по вопросам закрепления компетенции государственных органов на законодательном и (или) подзаконном уровнях», опубликованный в газетах «Егемен Қазақстан» и «Казахстанская правда» 15 января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2 статьи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«лица, состоящие на учете службы пробации уголовно-исполнительной инспекции;»;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«лица, потерпевшие от акта терроризма, и лица, участвовавшие в его пресечении.».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2002 года «Об органах финансовой полиции Республики Казахстан» (Ведомости Парламента Республики Казахстан, 2002 г., № 13-14, ст. 145; 2004 г., № 23, ст. 142; 2005 г., № 14, ст. 62; 2007 г., № 9, ст. 67; № 10, ст. 69; 2009 г., № 19, ст. 88; 2010 г., № 5, ст. 23; 2011 г., № 1, ст. 3, 7; № 11, ст. 102; 2012 г., № 4, ст. 32; № 8, ст. 64; 2013 г., № 14, ст. 72):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«Статья 1. Органы финансовой полиции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финансовой полиции Республики Казахстан (далее – органы финансовой полиции) являются правоохранительным органом, осуществляющим деятельность, направленную на предупреждение, выявление, пресечение, раскрытие и расследование преступных и иных противоправных посягательств на права человека и гражданина, интересы общества и государства в сфере экономической и финансовой деятельности, борьбы с коррупцией, а также предупреждение, выявление, пресечение источников, каналов и способов финансирования экстремизма и терроризма путем проведения оперативно-розыскной деятельности, предварительного следствия и дознания, административного производства в пределах их полномочий, установленных законом.»;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2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предупреждение, выявление, пресечение источников, каналов и способов финансирования экстремизма и терроризма;».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2005 года «О противодействии экстремизму» (Ведомости Парламента Республики Казахстан, 2005 г., № 5, ст. 3; № 13, ст. 53; 2010 г., № 10, ст. 48; 2011 г., № 17, ст. 136; 2012 г., № 4, ст. 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7),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экстремистские материалы – любые информационные материалы, содержащие призывы (признаки) к осуществлению экстремистских действий либо обосновывающие или оправдывающие необходимость их совершения;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финансирование экстремизма – предоставление или сбор денег и (или) иного имущества, права на имущество или выгод имущественного характера, а также дарение, мена, пожертвования, спонсорская и благотворительная помощь, оказание информационных и иного рода услуг либо оказание финансовых услуг физическому лицу либо группе лиц, либо юридическому лицу лицом, заведомо осознававшим экстремистский характер их деятельности либо то, что предоставленное имущество, оказанные информационные, финансовые и иного рода услуги будут использованы для осуществления экстремизма либо обеспечения экстремистской группы, экстремистской организации;»;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экстремистская группа – организованная группа, преследующая цель совершения одного или нескольких преступлений, содержащих признаки экстремизма.»;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первую статьи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территории Республики Казахстан запрещаются создание и деятельность организаций (филиалов и представительств), цели или действия которых направлены на осуществление экстремизма.»;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Органы финансовой полиции осуществляют предупреждение, выявление, пресечение источников, каналов и способов финансирования экстремизма.»;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Прокуроры при обнаружении фактов нарушений законодательства Республики Казахстан в области противодействия экстремизму физическими и юридическими лицами, их структурными подразделениями (филиалами и представительствами) или при наличии сведений о готовящихся противоправных действиях, а также в случае распространения через средства массовой информации экстремистских материалов, которые могут причинить вред правам и свободам человека и гражданина, а также интересам юридических лиц, общества и государства, вносят акты прокурорского надзора об устранении любых проявлений экстремизма, причин и условий, способствовавших его осуществлению, о восстановлении нарушенных прав, подают заявления в суд о запрещении деятельности организаций в случае осуществления ими экстремизма, а также осуществляют уголовное преследование в порядке и в пределах, установленных законами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статьи 8,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8. Порядок признания организации экстремистской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Признание организации экстремистской осуществляется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признается экстремистской, если хотя бы одно из ее структурных подразделений (филиалов и представительств) осуществляет экстремизм с ведома одного из руководящих органов данной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Организация, осуществляющая свою деятельность на территории Республики Казахстан и (или) другого государства, признается экстремистской судом по заявлению прокурора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органы Республики Казахстан обязаны в пределах своей компетенции предоставлять в органы прокуратуры материалы для формирования доказательственной базы, необходимой для признания организации экстремистской.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Учет экстремистских организаций,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материалов, признанных экстремистскими, и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привлеченных к ответственности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 совершение экстремизма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целях профилактики, выявления и пресечения экстремизма государственный орган, осуществляющий в пределах своей компетенции статистическую деятельность в области правовой статистики и специальных учетов, на основании решений судов ведет учет экстремистских организаций, информационных материалов, признанных экстремистскими, и лиц, привлеченных к ответственности за совершение экстремизма.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признании судом организации экстремистской и запрещении деятельности посредством ее ликвидации за осуществление экстремизма, а также информационных материалов экстремистскими, либо привлечении лиц к ответственности за совершение экстремизма суд обязан незамедлительно направить в государственный орган, осуществляющий в пределах своей компетенции статистическую деятельность в области правовой статистики и специальных учетов, информационные учетные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орган, осуществляющий в пределах своей компетенции статистическую деятельность в области правовой статистики и специальных учетов, ведет единые списки организаций и информационных материалов, признанных судом экстремистскими.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списки подлежат размещению на интернет-ресурсе государственного органа, осуществляющего в пределах своей компетенции статистическую деятельность в области правовой статистики и специальных учетов.»;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«Статья 9-1. Взаимодействие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Республики Казахстан,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противодействие экстремизму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 Республики Казахстан, осуществляющие противодействие экстремизму, в пределах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взаимодействуют между собой, используя возможности государственных органов и организаций, а также содействие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информируют о фактах и признаках подготовки и совершения деяний, содержащих признаки экстремизма и относящихся к компетенции этих государственных органов, и оказывают взаимную необходимую помощь.»;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статью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11. Координация деятельности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государственных органов по противодействию экстремизму в Республике Казахстан осуществляют органы национальной безопасности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часть четвертую статьи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«Информационные материалы, распространяемые на территории Республики Казахстан и содержащие признаки экстремизма, по заявлению прокурора признаются судом экстремистскими по местонахождению прокурора, заявившего такие требования, или по месту обнаружения таких материалов с запрещением их ввоза, издания, изготовления и (или) распространения.»;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статью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16. Ответственность организаций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осуществление экстремизма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Деятельность организации, а также ее структурного подразделения (филиала и представительства) в случае осуществления ею экстремизма запрещается посредством признания ее экстремистской и ликвидации в порядке, предусмотренном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ликвидации организации, признанной экстремистской, принадлежащее ей (филиалу, представительству) имущество, находящееся на территории Республики Казахстан, конфискуется и обращается в доход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Деятельность собственника или распространителя средства массовой информации приостанавливается или запрещается судом в установленном законом порядке в случае осуществления экстремизма с использованием этого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Деятельность объединения физических лиц в случае осуществления им экстремизма запрещается судом по заявлению органов, указанных в пунктах 1 и 2 статьи 7 настоящего Закона.».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2003 года «О государственной правовой статистике и специальных учетах» (Ведомости Парламента Республики Казахстан, 2003 г., № 24, ст. 176; 2005 г., № 5, ст. 5; 2009 г., № 19, ст. 88; 2010 г., № 5, ст. 23; 2011 г., № 1, ст. 3; № 11, ст. 102; № 23, ст. 178; 2013 г., № 14, ст. 75;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января 2014 года «О внесении изменений и дополнений в некоторые законодательные акты Республики Казахстан по вопросам совершенствования исполнительного производства», опубликованный в газетах «Егемен Қазақстан» и «Казахстанская правда» 18 января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10-1), 11) пункта 3 статьи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«10-1) лиц, привлеченных к ответственности за осуществление террористической деятельности, а также информационных материалов, организаций, признанных судом террористическими;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лиц, привлеченных к ответственности за совершение экстремизма, а также информационных материалов, организаций, признанных судом экстремистскими;».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«О противодействии легализации (отмыванию) доходов, полученных незаконным путем, и финансированию терроризма» (Ведомости Парламента Республики Казахстан, 2009 г., № 19, ст. 87; 2010 г., № 7, ст. 32; 2011 г., № 11, ст. 102; 2012 г., № 10, ст. 77; № 13, ст. 91; 2013 г., № 10-11, ст. 56):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7) статьи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финансирование терроризма – предоставление или сбор денег и (или) иного имущества, права на имущество или выгод имущественного характера, а также дарение, мена, пожертвования, спонсорская и благотворительная помощь, оказание информационных и иного рода услуг либо оказание финансовых услуг физическому лицу либо группе лиц, либо юридическому лицу лицом, заведомо осознававшим террористический характер их деятельности либо то, что предоставленное имущество, оказанные информационные, финансовые и иного рода услуги будут использованы для осуществления террористической деятельности либо обеспечения террористической группы, террористической организации, незаконного военизированного формирования;»;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подпункты 2), 3) пункта 4 статьи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вступившее в законную силу решение суда Республики Казахстан о признании организации, осуществляющей террористическую деятельность или экстремизм на территории Республики Казахстан и (или) другого государства, террористической или экстремистской, в том числе об установлении изменения ею своего наименования;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вступивший в законную силу приговор суда Республики Казахстан о признании физического лица виновным в совершении преступления, содержащего признаки экстремизма, либо террористического преступления;».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«О миграции населения» (Ведомости Парламента Республики Казахстан, 2011 г., № 16, ст. 127; 2012 г., № 5, ст. 41; № 8, ст. 64; № 15, ст. 97; 2013 г., № 9, ст. 51, № 21-22, ст. 114, № 23-24, ст. 116):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14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согласовывает разрешение на временное и постоянное проживание иммигрантов в Республике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6) статьи 48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если у органов национальной безопасности имеются сведения о его причастности к экстремизму или террористической деятельности, а также в случае признания судом в его действиях особо опасного рецидива;»;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49: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имеющим судимость за тяжкое или особо тяжкое преступление;»;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9-1)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«9-1) при наличии сведений у органов национальной безопасности об их причастности к экстремизму или террористической деятельности;»;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«Выдача разрешения иммигрантам на постоянное проживание в Республике Казахстан без положительного согласования органов национальной безопасности запрещается.».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«О национальной безопасности Республики Казахстан» (Ведомости Парламента Республики Казахстан, 2012 г., № 1, ст. 3; № 8, ст. 64; № 10, ст. 77; № 14, ст. 94; 2013 г., № 14, ст. 75;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2014 года «О внесении изменений и дополнений в некоторые законодательные акты Республики Казахстан по вопросам закрепления компетенции государственных органов на законодательном и (или) подзаконном уровнях», опубликованный в газетах «Егемен Қазақстан» и «Казахстанская правда» 15 января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статьи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Не допускается въезд в Республику Казахстан иностранцев и лиц без гражданства, осуществляющих подрывную деятельность против Республики Казахстан, публично выступающих против суверенитета, территориальной целостности Казахстана, единства его народа, общественного согласия и политической стабильности в стране, а также, если в отношении них имеются сведения об их причастности к экстремизму или террористической деятельности либо они признаны судом особо опасными рецидивистами. Иностранцы и лица без гражданства, находящиеся на территории Республики Казахстан и допускающие подобные публичные выступления, подлежат выдворению за пределы страны, несут иную ответственность в соответствии с законами и международными договорами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