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7ffd" w14:textId="7b57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2013 года № 1547 "О Плане законопроектных работ Правительства Республики Казахстан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2014 года № 287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1547 «О Плане законопроектных работ Правительства Республики Казахстан на 2014 год»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2014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2, 3 и 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12-1, 12-2 и 35-1,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3374"/>
        <w:gridCol w:w="1331"/>
        <w:gridCol w:w="1527"/>
        <w:gridCol w:w="1704"/>
        <w:gridCol w:w="1449"/>
        <w:gridCol w:w="2453"/>
      </w:tblGrid>
      <w:tr>
        <w:trPr>
          <w:trHeight w:val="264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специальных защитных, антидемпинговых и компенсационных мерах по отношению к третьим странам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</w:tc>
      </w:tr>
      <w:tr>
        <w:trPr>
          <w:trHeight w:val="487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применения специальных защитных, антидемпинговых и компенсационных мер по отношению к третьим странам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перехода Республики Казахстан к «зеленой экономике»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Абылкасымова М.Е.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