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b0dc" w14:textId="624b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оптовой реализации сжиженного нефтяного газа на внутреннем рынке Республики Казахстан на период по 30 июня 2014 года в размере 33 653,63 тенге (тридцать три тысячи шестьсот пятьдесят три тенге шестьдесят три тиын) за тонну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