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cc95" w14:textId="183c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2014 год по реализации Концепции правовой политики Республики Казахстан на период с 2010 до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2014 года № 289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августа 2009 года № 858 «О Концепции правовой политики Республики Казахстан на период с 2010 до 2020 года»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 год по реализации Концепции правовой политики Республики Казахстан на период с 2010 до 2020 года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Первым руководителям центральных и местных исполнительных органов, государственных органов, непосредственно подчиненных и подотчетных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выполнению Плана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представить не позднее 20 мая и 10 ноября 2014 года информацию о ходе выполнения Плана мероприятий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 представить не позднее 10 июня и 10 декабря 2014 года сводную информацию о ходе выполнения Плана мероприятий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Канцелярии Премьер-Министра Республики Казахстан не позднее 10 июля 2014 года и 10 января 2015 года представить сводную информацию о ходе выполнения Плана мероприятий в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2014 года № 289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План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 2014 год по реализации Концепции правовой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 на период с 2010 до 2020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План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постановлениями Правительства РК от 25.06.2014 </w:t>
      </w:r>
      <w:r>
        <w:rPr>
          <w:rFonts w:ascii="Times New Roman"/>
          <w:b w:val="false"/>
          <w:i w:val="false"/>
          <w:color w:val="000000"/>
          <w:sz w:val="28"/>
        </w:rPr>
        <w:t>№ 700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30.06.2014 </w:t>
      </w:r>
      <w:r>
        <w:rPr>
          <w:rFonts w:ascii="Times New Roman"/>
          <w:b w:val="false"/>
          <w:i w:val="false"/>
          <w:color w:val="00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990"/>
        <w:gridCol w:w="3689"/>
        <w:gridCol w:w="3166"/>
        <w:gridCol w:w="2547"/>
      </w:tblGrid>
      <w:tr>
        <w:trPr>
          <w:trHeight w:val="6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Формы завершения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подзаконных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Подзаконные акты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14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поэтапному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30.06.2014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747</w:t>
            </w:r>
          </w:p>
        </w:tc>
      </w:tr>
      <w:tr>
        <w:trPr>
          <w:trHeight w:val="17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внесение на рассмотрение Парламента Республики Казахстан 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правовых актах»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15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разрешениях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уведомлениях»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6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рынков»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31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оценочной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25.06.2014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12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лишения свободы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образования»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20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их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дифференциации;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акционером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 государство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14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 по 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2030 года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15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 человека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правам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Обсуждение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обсуждения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оказываемых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Центры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 на рассмотрение Парламента Республики Казахстан проекта Предпринимательского кодекса Республики Казахстан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18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процессуального кодекса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 редакция)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Кодекса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в опытную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новой формации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28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экологическим вопросам»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Закон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населения»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11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материальных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ужесточением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качеству их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пенсионной системы)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МЭБП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97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киосками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2010 по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  <w:tr>
        <w:trPr>
          <w:trHeight w:val="19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  <w:tr>
        <w:trPr>
          <w:trHeight w:val="19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 системной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уважения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Конституции, законам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символам Республики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0"/>
        <w:gridCol w:w="920"/>
        <w:gridCol w:w="11660"/>
      </w:tblGrid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МОСВР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окружающей среды и водных ресурсов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ВСС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Высший Судебный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АСИ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связи и информации</w:t>
            </w:r>
          </w:p>
        </w:tc>
      </w:tr>
      <w:tr>
        <w:trPr>
          <w:trHeight w:val="30" w:hRule="atLeast"/>
        </w:trPr>
        <w:tc>
          <w:tcPr>
            <w:tcW w:w="1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