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1323" w14:textId="47c1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- 2017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10 «Об утверждении Национального плана организации и проведения Международной специализированной выставки ЭКСПО – 2017 на 2013 – 2018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Национальном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Международной специализированной выставки ЭКСПО – 2017 на 2013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43-1, графу «Форма завершения»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«технико-экономическое обоснование с заключением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