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091b3" w14:textId="1c091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Комплексного плана по оптимизации цен на жилье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апреля 2014 года № 296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Комплексный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оптимизации цен на жилье в городе Астане (далее – Комплексный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органам, ответственным за исполнение Комплексного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реализации Комплексного 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представить информацию о ходе реализации Комплексного плана в Агентство Республики Казахстан по защите конкуренции (Антимонопольное агентство) к 5 июля 2014 года и 25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Агентству Республики Казахстан по защите конкуренции (Антимонопольное агентство) обеспечить представление в Правительство Республики Казахстан сводной информации о ходе исполнения Комплексного плана к 20 июля 2014 года и 20 февраля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Агентство Республики Казахстан по защите конкуренции (Антимонопольное агентство).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С. Ахметов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апреля 2014 года № 296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Комплексный план по оптимизации цен на жилье в городе Астане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3982"/>
        <w:gridCol w:w="2546"/>
        <w:gridCol w:w="2366"/>
        <w:gridCol w:w="1989"/>
        <w:gridCol w:w="2366"/>
      </w:tblGrid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Предполагае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мые расходы,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млн. тенге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 компаний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полноты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своевременности 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платежей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в городе Астане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введению повышенных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налоговых ставок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сверхприбыль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 по группам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аффилиированных лиц,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составе которых имеются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 компании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МФ, МРР,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упрощению 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участков,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путем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через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  веб-портал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правительства»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комплексный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– новый город»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оптимизации цен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МРР,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Выработать 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отмене 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и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(проектно-сметной)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типовых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 применяющихся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МОСВР, МРР,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Выработать 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отмене 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по защите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благополучию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(проектно-сметной)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типовых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 применяющихся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АЗПП, МРР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10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Пересмотреть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действующие механизмы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долевого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жилищном строительстве,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предусмотреть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застройщиков раскрывать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средствах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либо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застройщике и проекте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примере опыта России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долевого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жилищном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строительстве)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МЭБП, МФ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МВК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Выработать 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внесению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рекламы,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закрепления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застройщикам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рекламе реализуемых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классификацию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строительным нормам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(классы I, 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III, IV)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употребления таких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понятий, как эконом,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бизнес, элит, комфорт,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люкс, делюкс, премиум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другие,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недопущения введения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заблуждение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АЗПП, МРР,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АЗК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МВК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Утвердить систему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ресурсных сметных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строительстве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проектам, реализуемым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МЭБП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МРР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составления баланса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рынков по показателям: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производство, импорт,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и потребление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натуральном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выражении)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разрезе регионов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АС, АЗК, 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баланса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производство, импорт,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и потребление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натуральном выражении)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 разрезе регионов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АС, МРР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анализ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рынках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(песок, щебень, цемент,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арматура),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конкуренции, выявления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рынка,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занимающих доминирующее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монопольное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мер, 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защиту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АЗК, МРР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упрощению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разведку и 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общераспространенных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МРР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АЗК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4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Усилить работу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выявлению и пресечению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фактов злоупотребления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доминирующим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монопольным положением,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недобросовестной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необоснованный рост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4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утвердить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укрупненные сметные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жилых домов III-IV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4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строительству жилья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«Жилстройсбербанк»,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ипотечная компания»,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«Фонд недвижимости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АЗК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механизма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у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застройщиков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районах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застройки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АЗК, МРР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5"/>
        <w:gridCol w:w="323"/>
        <w:gridCol w:w="12592"/>
      </w:tblGrid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</w:t>
            </w:r>
          </w:p>
        </w:tc>
        <w:tc>
          <w:tcPr>
            <w:tcW w:w="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защите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(Антимонопольное агентство)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АЗПП</w:t>
            </w:r>
          </w:p>
        </w:tc>
        <w:tc>
          <w:tcPr>
            <w:tcW w:w="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защите прав потребителей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статистике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МВК</w:t>
            </w:r>
          </w:p>
        </w:tc>
        <w:tc>
          <w:tcPr>
            <w:tcW w:w="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Межведомственная комиссия по вопросам законопроектной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МОСВР</w:t>
            </w:r>
          </w:p>
        </w:tc>
        <w:tc>
          <w:tcPr>
            <w:tcW w:w="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окружающей среды и водных ресурсов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