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7e6a4" w14:textId="2b7e6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и дополнений в Указ Президента Республики Казахстан от 1 апреля 2009 года № 780 "Об утверждении Положения о Республиканской бюджетной комиссии"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апреля 2014 года № 299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внесении изменений и дополнений в Указ Президента Республики Казахстан от 1 апреля 2009 года № 780 «Об утверждении Положения о Республиканской бюджетной комиссии».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60"/>
        <w:gridCol w:w="6480"/>
      </w:tblGrid>
      <w:tr>
        <w:trPr>
          <w:trHeight w:val="3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 Республики Казахстан</w:t>
            </w:r>
          </w:p>
        </w:tc>
        <w:tc>
          <w:tcPr>
            <w:tcW w:w="6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  С. Ахметов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и дополнений в Указ Президента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от 1 апреля 2009 года № 780 </w:t>
      </w:r>
      <w:r>
        <w:br/>
      </w:r>
      <w:r>
        <w:rPr>
          <w:rFonts w:ascii="Times New Roman"/>
          <w:b/>
          <w:i w:val="false"/>
          <w:color w:val="000000"/>
        </w:rPr>
        <w:t>
«Об утверждении Положения о Республиканской бюджетной комиссии»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апреля 2009 года № 780 «Об утверждении Положения о Республиканской бюджетной комиссии» (САПП Республики Казахстан, 2009 г., № 18, ст.155; 2011 г., № 7, ст.87; 2013 г., № 62, ст.831)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Республиканской бюджетной комиссии,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дополнить подпунктом 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«1-1) выработка предложений по лимитам расходов администраторов республиканских бюджетных программ и лимитам на новые инициативы;»;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подпункта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«перечень концессионных проектов на плановый период, требующих финансирования государственных концессионных обязательств из республиканского бюджета;»;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третьим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«лимитам расходов администраторов республиканских бюджетных программ и лимитам на новые инициативы;»;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«расходам администраторов республиканских бюджетных программ на плановый период с учетом заключений центрального уполномоченного органа по государственному планированию по проектам стратегических планов или проектам изменений и дополнений в стратегические планы, бюджетным заявкам, проектам бюджетных программ администраторов республиканских  бюджетных программ, не разрабатывающих стратегические планы;»;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«финансированию концессионных проектов для разработки или корректировки, а также проведению необходимых экспертиз конкурсных документаций концессионных проектов;»;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девятнадцатый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абзацы двадцатый и двадцать первый внесены изменения на казахском языке,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60"/>
        <w:gridCol w:w="3240"/>
        <w:gridCol w:w="3280"/>
      </w:tblGrid>
      <w:tr>
        <w:trPr>
          <w:trHeight w:val="3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2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