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09b9" w14:textId="eb70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28 октября 2004 года № 1116 "Вопросы Министерства экономики и бюджетного планирования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2014 года № 303. Утратило силу постановлением Правительства Республики Казахстан от 24 сентября 2014 года № 1011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8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1116 «Вопросы Министерства экономики и бюджетного планирования Республики Казахстан» (САПП Республики Казахстан, 2004 г., № 41, ст. 528)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функциях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центрального аппарата: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149-1)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«149-1) выработка предложений по созданию условий для развития международных биржевых торгов на товарной бирже;»;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функциях ведомства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2-1) и 2-2)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«2-1) мониторинг торговой деятельности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2-2) анализ и изучение предложений физических и юридических лиц с целью совершенствования торговых отношений;»;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разработка предложений по развитию торговой деятельности, а также созданию благоприятных условий для производства и продажи товаров;»;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«12-1) официальное делегирование своего представителя на присутствие в работе товарной биржи, в том числе на биржевых торгах;»;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 организаций</w:t>
      </w:r>
      <w:r>
        <w:rPr>
          <w:rFonts w:ascii="Times New Roman"/>
          <w:b w:val="false"/>
          <w:i w:val="false"/>
          <w:color w:val="000000"/>
          <w:sz w:val="28"/>
        </w:rPr>
        <w:t>, находящихся в ведении Министерства и его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