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59d0" w14:textId="aa85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февраля 2013 года № 101 "Об утверждении Плана мероприятий по реализации Государственной программы "Информационный Казахстан - 2020" на 2013 - 2017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2013 года № 101 «Об утверждении Плана мероприятий по реализации Государственной программы «Информационный Казахстан – 2020» на 2013 – 2017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«Информационный Казахстан – 2020» на 2013 – 2017 годы (первый этап),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185,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