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725f" w14:textId="bb17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денонсации Соглашения между Республикой Казахстан и Монголией о сотрудничестве в области социального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2014 года № 327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Денонсировать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Монголией о сотрудничестве в области социального обеспечения, совершенное в городе Улаанбаатаре 22 октября 1993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установленном законодательством порядке уведомить Правительство Монголии о намерении Правительства Республики Казахстан денонсировать Соглашение, указанное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