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3b3d7" w14:textId="773b3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 предоставления бюджетного кредита акционерному обществу "Национальный управляющий холдинг "КазАгро"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2014 года № 328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акционерному обществу «Национальный управляющий холдинг «КазАгро» (далее – заемщик)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2013 года «О республиканском бюджете на 2014 – 2016 годы» в 2014 году по бюджетной программе 023 «Кредитование ационерного общества «Национальный управляющий холдинг «КазАгро» для проведения мероприятий по поддержке субъектов агропромышленного комплекса» бюджетный кредит в сумме 40000000000 (сорок миллиардов) тенге (далее – кредит).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следующие условия предоставления кредита заемщику: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кредит предоставляется заемщику в тенге на условиях срочности, платности и возвратности сроком до 20 декабря 2014 года по ставке вознаграждения, равной 0,01 (ноль целых одна сотая) процента годовых;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период освоения кредита заемщиком начинается с даты перечисления средств администратором на счет заемщика в банке второго уровня Республики Казахстан и заканчивается 1 ноября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Дополнительные условия по предоставлению, погашению и обслуживанию кредита устанавливаются в кредитном договоре в соответствии с бюджетным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Сторонами кредитного договора являются Министерство финансов Республики Казахстан, Министерство сельского хозяйства Республики Казахстан и заемщик.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сельского хозяйства Республики Казахстан и Министерству финансов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заключение кредитного договора,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контроль и мониторинг целевого и эффективного использования, погашения и обслуживания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