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5b69" w14:textId="eeb5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изменении границ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2014 года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изменении границ города Алматы».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изменении границ города Алматы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Алматы, включив в его черту часть земель Алматинской области общей площадью 23200 гектаров, в том числе Илийского района площадью 604,6 гектара, Карасайского района площадью 16069,7 гектара и Талгарского района площадью 6525,7 гектара,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614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2014 года 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 части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Алматинской области включаемых в черту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088"/>
        <w:gridCol w:w="1285"/>
        <w:gridCol w:w="964"/>
        <w:gridCol w:w="1768"/>
        <w:gridCol w:w="1446"/>
        <w:gridCol w:w="1929"/>
        <w:gridCol w:w="1607"/>
        <w:gridCol w:w="1930"/>
        <w:gridCol w:w="1125"/>
      </w:tblGrid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районов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 и иного несельско-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назначения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жилой застройки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604,60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320,70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16069,70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386,58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1675,50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6525,70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1180,31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603,56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579,55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1014,16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2575,75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