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c09a" w14:textId="933c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государственного коммунального предприятия на праве хозяйственного ведения "Акмола су арнасы" при отделе жилищно-коммунального хозяйства, пассажирского транспорта и автомобильных дорог Коргалжынского района Акмолинской области из коммунальной собственности в республиканскую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2014 года № 348. Утратило силу постановлением Правительства Республики Казахстан от 11 сентября 2018 года № 556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11.09.2018 </w:t>
      </w:r>
      <w:r>
        <w:rPr>
          <w:rFonts w:ascii="Times New Roman"/>
          <w:b w:val="false"/>
          <w:i w:val="false"/>
          <w:color w:val="ff0000"/>
          <w:sz w:val="28"/>
        </w:rPr>
        <w:t>№ 556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силу, за исключением пункта 1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ПОСТАНОВЛЯЕТ: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в установленном законодательством порядке из коммунальной собственности государственное коммунальное предприятие на праве хозяйственного ведения "Акмола су арнасы" при отделе жилищно-коммунального хозяйства, пассажирского транспорта и автомобильных дорог Коргалжынского района Акмолинской области как имущественный комплекс в республиканскую собственность и передать в ведение Министерства окружающей среды и водных ресурсов Республики Казахстан.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Переименовать государственное коммунальное предприятие на праве хозяйственного ведения "Акмола су арнасы" при отделе жилищно-коммунального хозяйства, пассажирского транспорта и автомобильных дорог Коргалжынского района Акмолинской области в республиканское государственное предприятие на праве хозяйственного ведения "Нуринский групповой водопровод" Министерства окружающей среды и водных ресурсов Республики Казахстан (далее – предприятие).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Определить Министерство окружающей среды и водных ресурсов Республики Казахстан уполномоченным органом соответствующей отрасли.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Основным предметом деятельности предприятия определить содержание, эксплуатацию, а также обеспечение безопасности водохозяйственных систем и сооружений, находящихся в государственной собственности.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Министерству окружающей среды и водных ресурсов Республики Казахстан в установленном законодательством порядке: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внести на утверждение в Комитет государственного имущества и приватизации Министерства финансов Республики Казахстан устав предприятия;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обеспечить государственную перерегистрацию предприятия в органах юстиции;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совместно с Комитетом государственного имущества и приватизации Министерства финансов Республики Казахстан, а также акиматом Акмолинской области принять иные меры, вытекающие из настоящего постановления.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Утвердить прилагаемые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которые вносятся в некоторые решения Правительства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Настоящее постановление вводится в действие со дня подписания.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                                          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                                                К. Масимов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65"/>
              <w:gridCol w:w="4541"/>
            </w:tblGrid>
            <w:tr>
              <w:trPr>
                <w:trHeight w:val="30" w:hRule="atLeast"/>
              </w:trPr>
              <w:tc>
                <w:tcPr>
                  <w:tcW w:w="76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12 апреля 2014 года № 348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ДОПОЛНЕНИЯ,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которые вносятся в некоторые решения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Правительства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декабря 2004 года № 1344 "Об утверждении перечня водохозяйственных сооружений, находящихся в республиканской собственности" (САПП Республики Казахстан, 2004 г., № 49, ст. 638):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водохозяйственных сооружений, находящихся в республиканской собственности, утвержденном указанным постановлением: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"3. Групповые водопроводы" дополнить подпунктом 24) следующего содержания: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"24) Нуринский групповой водопровод".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11 июня 2007 года № 483 "О некоторых вопросах республиканской государственной собственности" (САПП Республики Казахстан, 2007 г., № 19, ст. 214):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республиканских государственных предприятий, необходимых для выполнения общегосударственных задач, утвержденном указанным постановлением: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"Министерство окружающей среды и водных ресурсов Республики Казахстан":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дополнить строкой, порядковый номер 278-15, следующего содержания: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"278-15. Республиканское государственное предприятие на праве хозяйственного ведения "Нуринский групповой водопровод" Министерства окружающей среды и водных ресурсов Республики Казахстан".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февраля 2013 года № 172 "Вопросы Министерства окружающей среды и водных ресурсов Республики Казахстан" (САПП Республики Казахстан, 2013 г., № 17, ст. 302):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Министерстве окружающей среды и водных ресурсов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 находящихся в ведении Министерства окружающей среды и водных ресурсов Республики Казахстан и его ведомств: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дополнить строкой, порядковый номер 49, следующего содержания: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"49. Республиканское государственное предприятие на праве хозяйственного ведения "Нуринский групповой водопровод" Министерства окружающей среды и водных ресурсов Республики Казахстан".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