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681a" w14:textId="8396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первоочередных мер социально-экономической политики Республики Казахстан на 2014 год  и плана мероприятий по ее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2014 года № 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устойчивости экономического роста в стране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мер социально-экономической политики на 2014 год (далее – Дорожная карта);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Дорожной карты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иным организациям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выполнение мероприятий, предусмотренных Планом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ежемесячно до 5 числа месяца, следующего за отчетным периодом, информацию об исполнении Плана мероприятий в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25.08.2014 </w:t>
      </w:r>
      <w:r>
        <w:rPr>
          <w:rFonts w:ascii="Times New Roman"/>
          <w:b w:val="false"/>
          <w:i w:val="false"/>
          <w:color w:val="00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представлять ежемесячно до 15 числа месяца, следующего за отчетным периодом, сводную информацию об исполнении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25.08.2014 </w:t>
      </w:r>
      <w:r>
        <w:rPr>
          <w:rFonts w:ascii="Times New Roman"/>
          <w:b w:val="false"/>
          <w:i w:val="false"/>
          <w:color w:val="00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2014 года № 355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Дорожная карта</w:t>
      </w:r>
      <w:r>
        <w:br/>
      </w:r>
      <w:r>
        <w:rPr>
          <w:rFonts w:ascii="Times New Roman"/>
          <w:b/>
          <w:i w:val="false"/>
          <w:color w:val="000000"/>
        </w:rPr>
        <w:t>
первоочередных мер социально-экономической политики Республики Казахстан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Дорожная карта в редакции постановления Правительства РК от 25.08.2014 </w:t>
      </w:r>
      <w:r>
        <w:rPr>
          <w:rFonts w:ascii="Times New Roman"/>
          <w:b w:val="false"/>
          <w:i w:val="false"/>
          <w:color w:val="ff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Внутренние и внешние риски для развития экономики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текущем году сохраняется неопределенность развития в мировой экономике. Прогнозируется снижение темпов экономического роста в странах - основных торговых партнерах Казахстана таких, как Российская Федерация и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спроса оказывает негативное влияние на рост производства в нефтегазовой сфере, промышленности и сельском хозяйстве, а также экспорт отечественной продукции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Наблюдающееся замедление роста платежеспособного спроса населения, частных инвестиций, предпринимательской активности, а также высокий уровень проблемных кредитов в банковском секторе сдерживают внутренние источники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январе-июне 2014 года рост валового внутреннего продукта (далее – ВВП) замедлился до 3,9 % по сравнению с 5,1 % в аналогичном периоде прошлого года. При этом наблюдается некоторый рост инфляционных процессов. С начала 2014 года на конец июня уровень инфляции составил 4,8 % против 2,7 %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основным риском выступает замедление роста инвестиций в основной капитал. За январь-июнь текущего года рост инвестиций составил 5,2 % по сравнению с 7,9 % в аналогичном периоде прошлого года. Основная причина связана со спадом инвестиций в обрабатывающую промышленность.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экономики сдерживает значительный объем неработающих и проблемных кредитов в банковском секторе. Необходимо также отметить развивающийся дисбаланс роста выдачи кредитных ресурсов в структуре ссудного портфеля. Набирает скорость так называемый «пузырь потребительского кредитования», потребительские займы в 2013 году выросли на 55,0 %, за первое полугодие 2014 года – на 12,5 %.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состояние практически всех сфер естественных монополий характеризуется значительным износом основных средств (в среднем 62 %) и, соответственно, необходимостью масштабных инвестиционных вложений.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 возросли внешние риски.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темпов роста в основных торговых партнерах Казахстана - России и Китае может привести к снижению торгово-экономического сотрудничества, ухудшению торгового и платежного баланса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торгово-экономических санкций к России со стороны Европейских стран и США возможен риск переориентации экспорта российских товаров на традиционные казахстанские рынки сбыта и усиление конкуренции для отечественных товаров на внешних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Ввиду возможного ограничения импортных каналов усложнится приток современных технологий, оборудования, товаров и услуг из стран ЕС и США, который будет замещаться импортом из России, Китая и других стран. Это может негативно отразиться на реализации важных программ, в частности, программы индустриально-инновационного развития и развития агропромышленного комплекса (далее – АПК).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активизировать поиск новых рынков сбыта и новых транспортных маршрутов, расширение торговли с другими странами и регионами мира по всем основным товарным позициям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Сохраняются системные риски, связанные с высоким уровнем безработицы и долга в Еврозоне, а также сокращением программы количественного смягчения в США.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Цель и задачи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настоящей Дорожной карты первоочередных мер социально-экономической политики на 2014 год является обеспечение устойчивости экономического развития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снижения темпов роста экономики необходимо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стимулирование экономического роста и поддержка реального сектора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поддержка и обеспечение дальнейшего устойчивого кредитования малого и среднего бизнеса (далее – МСБ);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оздоровление банковского сектора и расширение кредитования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реализация пакета мер в рамках структурных реформ в экономике для расширения частного сектора и привлечения новых инвестиций, включая проведение второй волны приватизации, реформирование тарифной политики, сокращение теневой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благосостояния населения через социальную модернизацию и совершенствование системы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вышеуказанных задач предусмотрен ряд финансовых и программных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инициативе Главы государства для поддержки экономики и расширения кредитования экономики будет выделен 1 трлн. тенге из Национального фонда Республики Казахстан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выделено 500 млрд. тенге, которые направляются на поддержку и кредитование МСБ в сумме 100 млрд. тенге, оздоровление банковского сектора – 250 млрд. тенге,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на 2015 – 2019 годы (далее – ГПИИР) – 150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имеется резерв Правительства Республики Казахстан (далее – Правительство), который в настоящее время составляет 95 млрд. тенге. Данные средства в случае необходимости могут быть дополнительно использованы для решения задач антикризисного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инструментом стимулирования роста и поддержки занятости является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до 2020 года» (далее – Программа), финансирование которой предусмотрено в объеме 97,7 млрд. тенге на 2014 год. Программа включает в себя механизмы антикризисного реагирования через строительство и ремонт объектов транспортной и социальной инфраструктуры, предоставление кредитов, обучение и трудоустройство малообеспеченного, безработного и самостоятельно занятого населения.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Стратегия действий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
Дорожной карты первоочередных мер 1. Обеспечение макроэкономической стабильности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проведенной корректировки курса национальной валюты для удержания инфляционных процессов в запланированном коридоре будут приняты меры, сдерживающие рост инфляции: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размеров предельно допустимых розничных цен на социально значимые продовольственные товары по обращениям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недопущения необоснованного роста цен на стратегические товары (уголь, газ, мазут, дизельное топливо) производственного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эффективного использования ресурсов стабилизационных фондов для недопущения дефицита основных продовольственных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августе текущего года будут сформированы предложения по передаче несвойственных и дублирующих функций государственных органов в саморегулируемые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финансовой самостоятельности и заинтересованности вовлечения налоговой базы органов местного самоуправления (далее – МСУ) в августе текущего года будет разработан проект Закона Республики Казахстан по вопросам налогообложения, предусматривающий нормы по оптимизации налоговых льгот, налогообложению субъектов АПК, а также передачу налогов в МСУ.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ноябре текущего года будет разработана Концепция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 по разграничению сфер финансирования между республиканским и местными бюджетами в рамках бюджета развития.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Стимулирование экономического роста и поддержка реального сектора экономики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Диверсификация и модернизация экономики будут оставаться основным приоритетом работы Правительства: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обеспечения диверсификации и модернизации экономики до 1 июня текущего года будет завершена разработка ГПИИР;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целях финансового обеспечения ГПИИР в 2014 году будет выделено 150 млрд. тенге для реализации индустриальных и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средства будут выделены после утверждения Главой государства ГПИИР и определения перечня проектов, предлагаемых к финансированию. В этих целях до 1 июня 2014 года будет сформирован перечень потенциальных индустриальных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имеется потенциальный перечень перспективных проектов АО «Банк Развития Казахстана» на сумму 519 млрд. тенге, которые отражают текущий спрос со стороны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октябре текущего года будет разработан проект Закона Республики Казахстан «О выделении целевого трансферта из Национального фонда Республики Казахстан на строительство объектов инфраструктуры СЭЗ, финансирование проектов ГПИИР».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недопущения снижения темпов роста экономики и повышения деловой активности будут приняты меры по диверсификации экспорта и торговых партнеров.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со снятием экономических санкций в отношении Ирана, имеется возможность переориентации экспорта продукции нефтегазовой и металлургической промышленности, сельского хозяйства на рынок Ирана: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проведена работа по сохранению действующих экспортных контрактов, поиску и заключению новых контрактов на поставку казахстанской продукции в страны Юго-Восточной Азии, Ближнего Востока, Центральной Азии, а также увеличению потребления продукции системообразующих предприятий на внутреннем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увеличения экспорта продукции на рынок Ирана Правительством совместно с Национальным Банком Республики Казахстан (далее – Национальный Банк) будет продолжена работа по развитию платежей по экспортным контрактам в китайских юанях;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 1 июня 2014 года в целях стимулирования экспорта продукции горно-металлургического комплекса будут проработаны механизмы предоставления скидок на железнодорожные тарифы предприятий-экспортеров, перевозки которых осуществляются в западном направлении через морской порт Актау, а также в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в рамках действующего законодательства будет проведена работа по предоставлению пониженной ставки налога на добычу полезных ископаемых для низкорентабельных, малодебетных, обводненных и высоковязких месторождений, в том числе месторождений компаний «Казахмыс» и «Алюминий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имеется риск невыхода на коммерческую добычу на месторождении Кашаган в запланированном объеме 2,4 млн. тонн нефти, в этой связи, для обеспечения запланированного объема добычи нефти будут проведены работы с крупными недропользователями по возможному увеличению добычи и экспорту нефти на других месторождениях на уровне не менее 81,8 млн. тонн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в Правительство Республики Казахстан будут внесены предложения по введению запрета на вывоз с территории Республики Казахстан золотосодержащего сырья (сплав Доре, катодное и шлиховое золото, ювелирный 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текущего года будут выпушены облигации АО «НУХ «Байтерек» для привлечения средств Национального фонда для финансирования индустриальных проектов и проектов промышленной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ноября 2014 года будут разработаны проекты долгосрочных планов формирования агломераций с центрами в городах Астана и Алматы до 2030 года с приложением концептуальных решений межрегиональных схем территориального развития Астанинской и Алматинской агломераций.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будет принято постановление Правительства Республики Казахстан по реализации второй фазы проекта «Регулирование русла реки Сырдарьи и сохранение северной части Аральского моря» (РРССАМ-2).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будет завершено строительство 9-ти объектов возобновляемых источников энергии (далее – ВИЭ) с суммарной установленной мощностью 35 МВт в Акмолинской, Алматинской и Южно-Казахстанской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будет внесены предложения Главе государства по созданию национальной водохозяйственной компании для управления водными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2014 года сформированы основные подходы по реформированию сектора теплоснабжения городов и населенных пунктов, предполагающему проведение централизованного технологического обследования котельных, разработку эффективных схем теплоснабжения городов и населенных пунктов, выработку и применение единой технической политики, проведение перевооружения котельных, замену оборудования в котельных на современные системы, тепловых сетей, внедрение автоматизированных систем управления технологическим процессом, приборизацию 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текущего года будет разработана концепция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специальных экономических зон (далее – СЭЗ)», направленного на стимулирование дальнейшего совершенствования системы функционирования и управления СЭЗ, повышения инвестиционной привлекательности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реализацию поручений, данных Главой государства на совещании от 2 июля 2014 года «Новая индустриализация Казахстана: результаты первого полугодия 2014 года» будет принят отдельный комплексный пятилетний план развития легкой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в Правительство будут внесены предложения по государственной поддержке автомобильной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текущего года будут разработаны проектов законов Республики Казахстан «О внесении изменений и дополнений в некоторые законодательные акты Республики Казахстан по вопросам офсетной политики» и «Об офсетной политике». За счет офсетного сотрудничества планируется добиться локализации производств, а также создать совместные предприятия по производству высокотехнологичной продукции, организации производства комплектующих, передаче технологий, ремонту и сервису поставляемого оборудования, включая обучение местного персонала.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Развитие малого и среднего бизнеса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проектов МСБ финансовыми ресурсами на доступной и долгосрочной основе в 2014 году выделено 100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«Национальный управляющий холдинг «Байтерек» (далее – АО «НУХ «Байтерек») до 20 апреля 2014 года приступит к размещению средств в банках второго уровня для своевременного доведения их до субъектов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будут выделяться на возвратной основе для обусловленного размещения кредитов АО «Фонд развития предпринимательства «Даму» в банках второго уровня (далее – БВУ), финансирования проектов МСБ в обрабатывающей промышленности, рефинансирования действующих займов заемщиков, не участвовавших ранее в принятых программах государственной поддержки МСБ.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выделяемых средств 50 % будет направлено на рефинансирование ранее выданных кредитов, 50 % финансирование новых проектов. Из пула новых проектов, не менее 50 % предусматривается для целевого финансирования проектов пищевой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«Байтерек» для охвата большего пула проектов субъектов МСБ будет проработан вопрос дополнительного привлечения финансовых средств на рынке капитала в сумме до 30 млрд. тенге до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15 апреля 2014 года Правительством совместно с Национальным Банком Республики Казахстан будет принят План совместных действий Правительства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финансовой устойчивости субъектов МСБ до 1 июня 2014 года будут внесены предложения по проведению налоговой амнистии для субъектов МСБ путем освобождения от пени и штрафов, числящихся в налоговых органах на 1 января 2013 года, но не уплаченных на 1 января 2014 года. При этом субъекты подлежат освобождению от исполнения административного взыскания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июне 2014 года будут внесены предложения по увеличению финансирования строительства и реконструкции недостающей (производственной) индустриальной инфраструктуры и индустриальных зон в рамках Программы «Дорожная карта бизнеса –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деловой активности и вовлечения самозанятого населения в МСБ, а также обеспечения занятости совместно с Национальной палатой предпринимателей Республики Казахстан (далее – НПП) до 1 июля 2014 года будет обеспечены создание единой бизнес инфраструктуры, обеспечивающей информационно-консультационную поддержку малого и среднего бизнеса, а также организация бизнес обучения для начинающих предпринимателей с целью обучения бизнес проектам и их дальнейшего сопровождения.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деловой активности МСБ и обеспечения занятости до 1 июля 2014 года будут приняты решения местных исполнительных органов по дополнительному финансированию из местных бюджетов за счет перераспределения средств и перевыполнения доходной части местного бюджета проектов в сфере жилищно-коммунального хозяйства (далее – ЖКХ), дорожного строительства, ремонта и реконструкции объектов социального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предлагается дополнительно профинансировать местные проекты за счет доходов местного бюджета на сумму более 22,5 млрд. тенге. Данные средства будут направлены на строительство, реконструкцию и ремонт дорог областного, внутрисельского и внутрипоселкового значения, капитальный ремонт и строительство школ, детских садов, сельских врачебных амбулаторий, объектов жилищно-коммунального хозяйства, а также центров обслуживания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2014 года будет разработан проект Закона Республики Казахстан по вопросам кардинального улучшения условий для предпринимательской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октября 2014 года будет разработана Концепция проекта Закона Республики Казахстан «О саморегулируемых организациях».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текущем году будет интегрировано электронное декларирование с государственной базой данных «Е-Лицензирование» по принципу Единого окна по экспортно-импортным операциям.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агропромышленного комплекса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Главным приоритетом в развитии агропромышленного комплекса (далее – АПК) станет обеспечение продовольственной независимости страны с развитием импортозамещающих производств в сельхозпереработке. В этих целях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Республики Казахстан на 2013 – 2020 годы «Агробизнес 2020» будут приняты меры, направленные на приоритетное развитие переработки сельхозпродукции и совершенствование механизмов финансового оздоровления субъектов агропромышленного комплекса (далее – АПК).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15 апреля 2014 года будут приняты Правила финансового оздоровления субъектов АПК, предусматривающие субсидирование стоимости фондирования АО «Национальный управляющий холдинг «КазАгро» с целью предоставления кредитов в БВУ до 3 % годовых, участие БВУ в комплексном оздоровлении субъектов АПК.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НПП, БВУ и агрохолдингами до 15 апреля текущего года будут созданы совместные комитеты кредиторов для подготовки планов оздоровления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140 субъектов АПК с общей суммой задолженности 140 млрд. тенге получат меры государственной поддержки в рамках финансового оздоровления субъектов АПК.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будут приняты Правила инвестиционного субсидирования, предусматривающие возмещение части расходов, понесенных субъектом АПК при создании новых и/или модернизации действующих производственных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будут введены в эксплуатацию 66 инвестиционных проектов в АПК на сумму 36,5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полугодия в Правительство Республики Казахстан будут направлены отчеты о ходе реализации финансового оздоровления субъектов АПК, инвестиционного субсидирования субъектов АПК, инвестиционных проектов по переработке сельхозпродукции.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в Правительство Республики Казахстан будет внесена информация по организации подготовки и проведения уборочных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будут внесены предложения по совершенствованию системы страхования в сельском хозяйстве и по достижению плановых показателей экспорта мяса и мясопродуктов.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Развитие транспортной инфраструктуры и коммуникаций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диверсификации экспорта казахстанских товаров и укрепления транзитного потенциала страны будут проработаны новые транспортные и логистические маршруты в направлении Юг, Запад, Восток.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июля 2014 года будет обеспечено начало строительства 3-х сухогрузных терминалов для расширения пропускных мощностей морского порта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июля 2014 года будет начато строительство сухого порта на территории СЭЗ «Хоргос – Восточные ворота» с предполагаемым финансированием за счет собственных средств АО «Қазақстан темір жолы» в сумме 36,8 млрд. тенге и софинансированием за счет средств республиканского бюджета на сумму 38,4 млрд. тенге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кратчайшего выхода грузов в западном направлении и через морской порт Актау будет продолжено строительство и до 1 декабря 2014 года планируется открытие движения по железнодорожной линии Жезказган – Бейнеу.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до конца текущего года будут приняты меры по обеспечению открытия движения на участке «Бейнеу-Шетпе» протяженностью 200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– 2015 годы будет обеспечено строительство терминала в порту Ляньюньган.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увеличения отгрузок и транзита нефти и газа в направлении Китая, в том числе трубопроводным и железнодорожным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будет проработан вопрос строительства дополнительных пунктов пропуска на границе с Китаем, в связи с вводом в эксплуатацию участка «Алматы – Хоргос» автомобильной дороги «Западная Европа – Западный Китай»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2014 года года будут проведены подготовительные работы по подписанию соглашений с МБРР, АБР и ЕБРР по использованию сэкономленных 814 млн. долларов США на реализацию крупных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будут внесены изменения и дополнения в Государственную программу развития и интеграции транспортной системы Республики Казахстан до 2020 года с горизонтом расширения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шести областных центрах (гг. Караганда, Костанай, Кызылорда, Уральск, Петропавловск и Тараз) будет введены в эксплуатацию серверные интернет-платформы для оказания услуг хостинга государственным органам. Также, будут открыты четыре специализированных центра обслуживания населения по выдаче водительских удостоверений и регистрации автотранспорта (гг. Павлодар, Петропавловск, Кызылорда и Талдыкорган).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концу года АО «Казпочта» в рамках собственных средств будут проработаны вопросы по реализации проекта «Гибридная почта» в трех областных центрах страны по автоматизации разрешительных документов и открытию трех «пилотных» сельских отделений почтовой связи, работающих на основе франчайзинговых договорных отношений с предпринимателями.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 текущего года начнется реализация проекта по внедрению платной системы по автодорогам республиканского значения общей протяженностью 690 км за счет частных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перехода к информационному обществу до 31 декабря 2014 года будут приняты меры, направленные на обеспечение доступности информационно-коммуникационной инфраструктуры, развитие отечественного информационного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перевод в электронный формат разрешительных документов, подлежащих автоматизации и оптимизации;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гражданам 50 государственных услуг и сервисов через мобильные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запуск 297 радиотелевизионных станций в рамках третьего этапа цифрового эфирного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октябре 2014 года будет обеспечен ввод в эксплуатацию космической системы связи и вещания «KazSat-3» и в декабре 2014 года - космической системы дистанционного зондирования Земли (ДЗЗ).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Развитие финансовой системы и оздоровление банковского сектора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оздоровления банковского сектора и качественного развития финансовой системы предусматривается реализация следующих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финансового обеспечения выкупа у банков «плохих активов» предусматривается капитализация АО «Фонд проблемных кредитов» (далее – ФПК) из средств Национального фонда в размере 250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этого, будут проведены мероприятия по снижению доли неработающих кредитов путем выкупа ФПК проблемных активов у БВУ.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деятельность ФПК будет способствовать оздоровлению финансового состояния конечных заемщиков-предприятий реального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будет принята новая Концепция функционирования ФПК, предусматривающая оптимальные механизмы выкупа ФПК проблемных активов у банков с определением их стоимости на основе различных подходов, а также привлечение ФПК специализированных компаний по реструктуризации деятельности проблемных заемщиков.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будут приняты нормативные правовые акты по расширению полномочий компаний по управлению стрессовыми активами при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апреле 2014 года будут внесены изменения в Налоговый кодекс Республики Казахстан по совершенствованию налогообложения банков второго уровня и компаний по управлению стрессовыми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Национальным Банком пруденциального норматива по снижению доли неработающих кредитов БВУ к 1 января 2016 года до 10 %, который будет стимулировать банки к быстрому избавлению от «плохих активов».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внутреннего рынка долгосрочным фондированием в национальной валюте до 1 мая 2014 года будет разработана Концепция по управлению пенсионными активами (активами ЕПНФ).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долгосрочных перспектив развития финансового сектора до 1 сентября 2014 года будет принята Концепция по развитию финансового сектора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в Правительство Республики Казахстан будут внесены предложения по формированию (модернизации) межбанковской инфраструктуры для обработки платежей по платежным карточкам и мобильным устройствам.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Начало второй волны приватизации и реализация Программы «Народное IPO»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сокращения участия государства в экономике и развития частного предпринимательства будет обеспечено начало второй волны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апреле 2014 года будет определен перечень организаций квазигосударственного сектора,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предварительно включены 32 организации республиканской собственности, 586 объектов коммунальной собственности и 191 организация, входящая в структуры национальных управляющих холдингов, национальных холдингов.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мае 2014 года будут внесены изменения в нормативные правовые акты и завершена подготовительная работа по обеспечению приватизации организаций квазигосударственного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июне 2014 года начнется процесс подготовки и передачи организаций квазигосударственного сектора в конкурентную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первого полугодия 2014 года будут разработаны концептуальные подходы по реформированию организационной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государства, с ликвидацией институтов «государственное предприятие на праве хозяйственного ведения» и «государственное предприятие на праве оперативного управления».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активизирована реализация Программы «Народное IPO»: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апреле 2014 года будет определен график вывода на среднесрочный период компаний, входящих в группу АО «Фонд национального благосостояния «Самрук Казына», на фондовый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 мая 2014 года будут определены концептуальные подходы по вопросу отчуждения стратегических объектов, переданных в уставной капитал компаний, включенных в Программу «Народное IPO»;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июня 2014 года начнутся подготовительные работы по выводу на фондовый рынок в 2014 году АО «КЕGОC», в 2015 году - АО «Самрук-Энерго».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2014 года будут определены компании – кандидаты, акции которых будут в дальнейшем выведены на фондовый рынок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2014 года будет разработана Концепция законопроекта по внесению изменений и дополнений в некоторые законодательные акты Республики Казахстан по реформированию структуры государственной собственности.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Привлечение прямых иностранных и отечественных инвестиций и формирование новых подходов к тарифной политике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расширения привлечения прямых иностранных и отечественных инвестиций принят закон, предусматривающий новый пакет стимулов для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в Парламент Республики Казахстан будет внесен проект Закона Республики Казахстан «О внесении изменений и дополнений в некоторые законодательные акты по вопросам совершенствования инвестиционного климата», предусматривающий: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кардинальный пересмотр механизма заключения инвестиционных контрактов с инвесторами с введением следующих мер государственной поддержки: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до 30 % инвестиционных затрат (инвестиционная субсидия) со стороны государства после ввода объекта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освобождение от уплаты корпоративного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долгосрочный заказ на товары и услуги инвесторов со стороны национальных холдингов, национальных компаний и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принцип «стабильности» законодательства на 10 лет в налоговой и экологической сферах и прогнозируемых тарифов на долгосрочный период в рамках заключаемых контрактов с иностранными и отечественными инвесторами;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«одного окна» для инвесторов с передачей Комитету по инвестициям Министерства индустрии и новых технологий Республики Казахстан функции по координации выдачи разрешительных документов по запросам инвесторов, введение института инвестиционного омбудсмена;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механизма досудебного регулирования и расширение доступа инвесторов к международному коммерческому арбитражу.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государственными органами и национальными холдингами и компаниями будут проведены прямые переговоры с крупными иностранными инвесторами и транснациональными корпорациями по реализации в Казахстане «якорных»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будут внесены изменения в некоторые решения Правительства по вопросам планирования и отбора концессионных проектов в рамках Закона Республики Казахстан от 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 в целях оптимизации процедур подготовки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 закона до декабря текущего года совместно с международными финансовыми организациями будут выработаны предложения по дальнейшему улучшению инвестиционного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Ответственными государственными органами и национальными компаниями будут проводиться прямые переговоры с крупными иностранными инвесторами и транснациональными корпорациями с закреплением за ними соответствующих задач и функций, по результатам которых на ежеквартальной основе Правительство будет информировано.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2014 года будет разработана концепция проекта комплексного самостоятельного Закона о государственно-частном партнерстве (далее – ГЧП), охватывающего все аспекты ГЧП, согласно мировой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января 2015 года Организацией экономического сотрудничества и развития (далее – ОЭСР) будет проведен второй Обзор инвестиционной политики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текущего года с целью принятия лучших стандартов стран ОЭСР и обеспечения присоединения Казахстана к различным структурам ОЭСР будет принята Страновая программа сотрудничества между Правительством Республики Казахстан и ОЭСР на 2015 – 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в целях повышения инвестиционной привлекательности, а также стимулирования вложения инвестиций в модернизацию и обновление основных средств субъектов естественных монополий (далее – СЕМ) будет обеспечена прогнозируемость регулируемых государством тарифов и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до 1 июля 2014 года будет разработана и внесена в Правительство Программа по тарифной политике в сферах естественных монополий до 2020 года, предусматривающая новые подходы в регулировании СЕМ: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переход от краткосрочного регулирования к долгосрочному регулированию посредством утверждения предельных (долгосрочных) тарифов на услуги СЕМ со сроком действия 5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степени государственного регулирования и административной нагрузки путем упрощения процедур подачи заявок СЕМ, связанных с утверждением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механизмов контроля исполнения СЕМ инвестиционных программ и целевого использованием средств, получаемых от роста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сегодня, существенную часть затрат для инвестиционных проектов составляют затраты на электрическую энергию и газ, которые не отнесены к сферам естественных монополий, но цены на которые регулируются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прогнозируемости цен на электрическую энергию и газ, в июне 2014 года в Правительство Республики Казахстан соответствующими отраслевыми министерствами совместно с НПП будут внесены предложения по вопросу установления долгосрочных предельных цен на 5 и более лет, в сентябре текущего года будут внесены предложения по снижению затрат на транспортировку электрической энергии путем укрупнения энергопередающих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товарных рынков, повышения их инвестиционной привлекательности, а также конкурентоспособности на внешних рынках до 1 июня 2014 года в Правительство будет внесен план мероприятий по проведению комплексного анализа регулируемых услуг (товаров, работ) субъектов естественных монополий на предмет их выведения в конкурентную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июля 2014 года будут внесены предложения по развитию конкурентных отношений с учетом норм 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конкуренции»,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участия НПП в проведении антимонопольными органами анализа товарных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обязательной публикации на сайте Агентства Республики Казахстан по защите конкуренции результатов анализа состояния конкурентной среды на товарных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упрощения процедур исключения субъектов из Государственного реестра субъектов, занимающих доминирующее или монопольное положение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октября 2014 года в целях развития товарных рынков, повышения их инвестиционной привлекательности, а также конкурентоспособности на внешних рынках будет проведена ревизия регулируемых рынков с целью выведения отдельных видов услуг из-под государственного ценового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в Правительство Республики Казахстан будут представлены выработанные совместно с Европейским банком реконструкции и развития предложения по совершенствованию тарифной политики в сферах естественных монополий.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Борьба с теневой экономикой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Борьба с теневой экономикой позволит обеспечить дополнительный рост экономики, ее формализацию и пополнение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июня 2014 года будет разработан законопроект по легализации финансового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начата реализация актуализированного Плана по борьбе с теневой экономикой с акцентом на снижение теневой экономики в отраслях экономики с наиболее высокой долей.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мая 2014 года будут разработаны предложения по установлению лимита на снятие наличных денег с банковских счетов для юридических лиц и индивидуальных предпринимателей и дальнейшему стимулированию безналичных расчетов в торгово-экономической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31 декабря 2014 года для развития безналичных платежей будут разработаны законодательные меры по вопросу расширения обязательного применения контрольно-кассовых машин с функцией передачи данных в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октябре 2014 года будет разработана Концепция законопроекта, определяющая четкие критерии определения понятия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современный торговый объект» с введением запрета, начиная с 2018 года, на эксплуатацию объектов, не соответствующих этим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перехода торговых объектов на современный торговый формат сфера строительства торговых объектов современного формата будет включена в Программу «Дорожная карта бизнеса - 2020» в целях получения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 в Правительство Республики Казахстан будет представлена информация по легализации имущества и капитала, реализация которой начнется в сентябре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текущего года будет внедрен механизм отбора поставщиков с участием Национальной палаты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улучшения налогового администрирования налога на добавленную стоимость (далее – НДС) и пресечения создания лжепредприятий до 1 декабря 2014 года будет разработана концепция законопроекта по вопросу применения электронных счет-фактур для всех плательщиков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октябре текущего года будут выработаны предложения по введению специального НДС-счета.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текущего года будет разработана концепция проекта Закона Республики Казахстан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конца текущего года будет проведена подготовительная работа по переходу к декларированию доходов и имущества физическими лицами.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Социальная модернизация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Одним из главных приоритетов развития Республики Казахстан является социальная модернизация страны. В этой связи, до конца года Главе государства будут внесены концептуальные предложения по разработке приоритетных направлений развития системы здравоохранения Республики Казахстан на 2016-2020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государственной политики и нормативно-правового регулирования в сфере защиты прав потребителей в текущем году Министерством национальной экономики Республики Казахстан будет разработан и принят план мероприятий по обеспечению санитарно-эпидемиологического благополучия населения.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Развитие внешнеторговой политики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Внешнеторговая политика Казахстана будет направлена на интеграцию в мировую экономическую систему путем участия в многосторонних и региональных торговых объединениях (в том числе вступление во Всемирную торговую организацию (далее – ВТО), углубление интеграции в рамках Таможенного союза (далее – ТС) Республики Беларусь, Республики Казахстан и Российской Федерации).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до конца текущего года будет продолжено проведение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присоединению к ВТО на условиях учета экономических интересов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развитию совместно с партнерами по ТС торгово-экономических отношений со странами дальнего зарубежья через заключение соглашений о зоне свободной торговли с отдельными странами по решению Высшего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2014 года будут проработаны меры по ратификации Договора о Евразийском экономическом союзе, что позволит запустить процесс сокращения изъятий и ограничений, в том числе барьеров, открыть взаимный доступ субъектов предпринимательской деятельности на рынок государств-участников договора.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2014 года № 355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мероприятий по реализации Дорожной карты первоочередных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социально-экономической политики Республики Казахстан на 2014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в редакции в редакции постановления Правительства РК от 25.08.2014 </w:t>
      </w:r>
      <w:r>
        <w:rPr>
          <w:rFonts w:ascii="Times New Roman"/>
          <w:b w:val="false"/>
          <w:i w:val="false"/>
          <w:color w:val="ff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3616"/>
        <w:gridCol w:w="2085"/>
        <w:gridCol w:w="2729"/>
        <w:gridCol w:w="2480"/>
        <w:gridCol w:w="2316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макроэкономической стабильности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недопущению роста цен на социально - значимые продовольственные товары и тарифов на регулируемые услуги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г.г. Астаны, Алматы, МСХ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недопущения необоснованного роста цен на стратегические товары (уголь, газ, мазут, дизельное топливо) на производственные нужды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меморандумов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МИР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эффективного использования ресурсов стабилизационных фондов для недопущения дефицита продовольственных товаров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г.г. Астаны, Алматы, МСХ, МНЭ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внесении изменений и дополнений в некоторые законодательные акты Республики Казахстан по вопросам налогообложения»,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ревизию и оптимизацию налоговых льгот;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совершенствование налогообложения субъектов АПК;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передачу налогов в МСУ: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ИПН с доходов, не облагаемых у источников выплаты (индивидуальных предпринимателей);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налог на имущество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налог на транспорт с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земельный налог с физических лиц на земли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законодательства», предусматривающего совершенствование системы межбюджетных отношений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несвойственных и дублирующих функций государственных органов в саморегулируемые организации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Стимулирование экономического роста и поддержка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Государственной программы индустриально-инновационного развития на 20152019 годы с приоритетом развития высокотехнологичных отраслей экономики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 Президента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заинтересованные государственные органы, НУХ (по согласованию), НХ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 направлений финансирования индустриальной программы и формирование перечня потенциальных индустриальных проектов для финансирования за счет выделяемых из Национального фонда 150 млрд. тенге на 2014 год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МСХ, МТК, АО «ФНБ «Самрук Казына» (по согласованию), АО «НУХ «Байтерек» (по согласованию), АО «НУХ «КазАгро» (по согласованию),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млрд. тенге – Национальный фонд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предоставления скидок на железнодорожные тарифы предприятий-экспортеров горно-металлургического комплекса, перевозки которых осуществляются в западном направлении через морской порт Актау, а также в Китай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АРЕМ, АЗК, МЭБП, МФ, 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отнесению соответствующих месторождений к категории низкорентабельных, малодебетных, обводненных и высоковязких с целью снижения ставки налога на добычу полезных ископаемых, в том числе для месторождений компаний «Казахмыс» и «Алюминий Казахстана»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МИНТ, МНГ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введению запрета на вывоз с территории Республики Казахстан золотосодержащего сырья (сплав Доре, катодное и шлиховое золото, ювелирный лом)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 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облигаций АО «НУХ «Байтерек» по привлечению средств Национального фонда для финансирования проектов ГПИИР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выпуска облигаций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Национальный Фонд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целевого трансферта из Национального фонда Республики Казахстан на строительство объектов инфраструктуры СЭЗ, финансирование проектов ГПИИР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НБ (по согласованию), АО «НУХ «Байтерек»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 Қазына» (по согласованию),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мероприятий по реализации ГПИИР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заинтересованные госорганы, АО «ФНБ «Самрук Қазына» (по согласованию),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росту экспорта, сохранению действующих экспортных контрактов и увеличению потребления продукции системообразующих предприятий на внутреннем рынке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МИД, МФ, МЭ, МСХ, АО «НУХ «Байтерек» (по согласованию), АО «Самрук-Энерго» (по согласованию), АО «KEGOC»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переориентации экспорта продукции нефтегазовой и металлургической промышленности, сельского хозяйства на рынок Ирана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МСХ, МЭ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работы по развитию платежей по экспортным контрактам в китайских юанях для увеличения экспорта продукции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МИР, МИД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с крупными недропользователями по обеспечению объема добычи нефти на уровне не менее 81,8 млн тонн в 2014 году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(созыв), АО «НК 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долгосрочных планов формирования агломераций с центрами в городах Астана и Алматы до 2030 года с приложением концептуальных решений межрегиональных схем территориального развития Астанинской и Алматинской агломераций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г.г. Астана,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основных подходов по реформированию сектора теплоснабжения городов 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специальных экономических зон»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МФ, МЭ, АО «ФНБ «Самрук Қазына» (по согласованию), ТОО «Объединенная химическая компания» (по согласованию),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второй фазы проекта «Регулирование русла реки Сырдарьи и сохранение северной части Аральского моря» (РРССАМ-2)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МФ, МНЭ, МИД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9-ти объектов ВИЭ с суммарной установленной мощностью 35 МВт в Акмолинской, Алматинской и Южно-Казахстанской областях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(созыв), акимы Акмолинской, Алматинской и Южно-Казахстанской областей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национальной водохозяйственной компании для управления водными ресурсами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МИР, МФ, МЭ, МНЭ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государственной поддержки автомобильной промышленности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МФ, МЭ, НПП (по согласованию), АКАП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развития легкой промышленности Республики Казахстан на 2015-2019 годы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МНЭ, МОН, МО, МФ, акимы областей, г.г. Астана, Алматы,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законов Республики Казахстан «Об офсетных соглашениях» и «О внесении изменений и дополнений в некоторые законодательные акты Республики Казахстан по вопросам реализации офсетных соглашений в Республике Казахстан»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Законов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НУХ, национальные компании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Плана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МРР, НБ (по согласованию), АО «НУХ «Байтерек»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облигаций АО «НУХ «Байтерек» для привлечения средств Национального фонда в размере 100 млрд. тенге для финансирования проектов МСБ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выпуска облигаций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кредитных средств АО «НУХ «Байтерек» в АО «ФРП «Даму»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соглашение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«ФРП «Даму» (по согласованию), 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млрд. тенге из Национального фонда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обусловленного размещения средств в банках второго уровня для финансирования проектов МСБ в обрабатывающей промышленности, рефинансирования действующих займов заемщиков, а также целевого финансирования проектов пищевой промышленности в объеме не менее 50% от выделенных средств на новые проекты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обусловленного размещения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«ФРП «Даму» (по согласованию), НПП (по согласованию), БВУ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млрд. тенге из Национального фонда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увеличению финансирования строительства и реконструкции недостающей (производственной) индустриальной инфраструктуры и индустриальных зон в рамках Программы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- 2020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проведению налоговой амнистии для субъектов МСБ путем освобождения от пени и штрафов, числящихся в налоговых органах на 1 января 2013 года, но не уплаченных на 1 января 2014 года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единой бизнес инфраструктуры, обеспечивающей информационно-консультационную поддержку малого и среднего бизнеса, а также организация бизнес обучения для начинающих предпринимателей с целью обучения бизнес проектам и их дальнейшего сопровождения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161 Центра поддержки предпринимательства в районных центрах и малых 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областей и г.г. Астана, Алматы, НПП (по согласованию), АО «ФРП «Даму»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местного бюджета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по дополнительному финансированию из местных бюджетов за счет перераспределения средств и перевыполнения доходной части местного бюджета проектов в сфере жилищно-коммунального хозяйства, дорожного строительства, ремонта и реконструкции объектов социального назначения на сумму не менее 22,5 млрд. тенге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г.г. Астаны, Алматы, МРР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местного бюджета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дополнительных финансовых средств на рынке капитала в сумме до 30 млрд. тенге для охвата большего пула проектов субъектов МСБ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 (созыв),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саморегулируемых организациях»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г.г. Астана,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принципа Единого окна по экспортно-импортным операциям путем интеграции электронного декларирования с Государственной базой данных «Е-Лицензирование»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МИР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проекта развития таможенной службы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по вопросам кардинального улучшения условий для предпринимателей Республики Казахстан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государственные органы, осуществляющие контрольные и надзорные функции,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Правил финансового оздоровления субъектов АПК, предусматривающих субсидирование стоимости фондирования АО «НУХ «КазАгро»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реализации финансового оздоровления субъектов АПК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совместных комитетов кредиторов для подготовки планов оздоровления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предоставлению мер государственной поддержки в рамках финансового оздоровления субъектов АПК 140 субъектов АПК с общей суммой задолженности 140 млрд. тенге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Правил субсидирования по возмещению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реализации инвестиционного субсидирования субъектов АПК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МИР, АО «НУХ «КазАгро» (по согласованию), акимы областей и г.г. Астаны,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эксплуатацию 66 инвестиционных проектов АПК на общую сумму 36,5 млрд. тенге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реализации инвестиционных проектов по переработке сельхозпродукции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 и проведения уборочных работ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МЭ, МФ, АО «НУХ «КазАгро» (по согласованию), акимы областей, г.г. Астана,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совершенствованию системы страхования в сельском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НБ (по согласованию), АО «НУХ «КазАгро» (по согласованию),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достижения плановых показателей по экспорту мяса и мясопродуктов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(созыв), АО «НУХ «КазАгро» (по согласованию), 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Развитие транспортной инфраструктуры и коммуникаций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строительства 3-х сухогрузных терминалов для расширения пропускных мощностей морского порта Актау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строительства сухого порта на территории СЭЗ «Хоргос - Восточные ворота» с предполагаемым финансированием за счет собственных средств АО «Қазақстан темір жолы» в сумме 36,8 млрд. тенге и софинансированием за счет средств республиканского бюджета на сумму 38,4 млрд. тенге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РБК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 млрд. тенге –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 – АО «НК «КТЖ»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открытия рабочего движения поездов по железнодорожной линии «Аркалык – Шубарколь», «Жезказган Бейнеу»;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2) строительства терминала в порту Ляньюньган (КНР);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3) открытия движения на участке Бейнеу-Шетпе протяженностью 200 км, финансируемых за счет АБР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 1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2014-2015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до 15 декабря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МИР (созыв), АО «НК «КТЖ»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акимы Карагандинской, Кызылординской, Актюбинской и Мангистауской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АО «НК «ҚТЖ»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18,4 млрд. тенге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и собственные средства АО «НК «ҚТЖ», частные 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заемные средства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увеличению отгрузок и транзита нефти и газа в направлении Китая, в том числе трубопроводным и железнодорожным транспортом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 (созыв), МИР,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«КазМунайГаз»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строительству дополнительных пунктов пропуска на границе с Китаем в связи с вводом в эксплуатацию участка «Алматы–Хоргос» автомобильной дороги «Западная Европа – Западный Китай» в 2015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МИД, МИР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подготовительных работ по подписанию соглашений с МБРР, АБР и ЕБРР по использованию сэкономленных 814 млн. долларов США на реализацию крупных инфраструктурных проектов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реализации проекта по внедрению платной системы по автодорогам республиканского значения общей протяженностью 690 км за счет частных инвестиций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привлеченные средства в сумме 6,7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Государственную программу развития и интеграции транспортной системы Республики Казахстан до 2020 года с горизонтом расширения до 2030 года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в электронный формат разрешительных документов, подлежащих автоматизации и оптимизации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органы, акимы областей, г.г. Астана,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«мобильного правительства» для предоставления гражданам 50 услуг и сервисов через мобильные устройства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органы, акимы областей, г.г. Астана,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серверной интернет-платформы для оказания услуг хостинга государственным органам в шести областных центрах (гг. Караганда, Костанай, Кызылорда, Уральск, Петропавловск и Тараз)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 о вводе в эксплуатацию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третьего этапа цифрового эфирного вещания с 297 радиотелевизионных станций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четырех специализированных центров обслуживания населения по выдаче водительских удостоверений и регистрации автотранспорта (гг. Павлодар, Петропавловск, Кызылорда и Талдыкорган)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 о вводе в эксплуатацию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акимы Алматинской, Кызылординской, Северо-Казахстанской, Павлодарской областей, МНЭ, МВД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млрд.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реализации проекта «Гибридная почта» в трех областных центрах страны по автоматизации разрешительных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МНЭ, заинтересованные государственные органы, акимы областей, г.г. Астана, Алматы, АО «ФНБ «Самрук-Казына» (по согласованию), АО «Казпочта»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«Казпочта»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открытию трех «пилотных» сельских отделений почтовой связи, работающих на основе франчайзинговых договорных отношений с предпринимателями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МНЭ, заинтересованные государственные органы, акимы областей, г.г. Астана, Алматы,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«Казпочта»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«Казпочта»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и ввод в эксплуатацию: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космической системы дистанционного зондирования Земли (ДЗЗ);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космической системы связи и вещания «KazSat-3»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 о вводе в эксплуатацию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«Қазақстан ғарыш сапары»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«Республиканский центр космической связи»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Развитие финансовой системы и оздоровление банковского сектора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целевого трансферта из Национального фонда в размере 250 млрд. тенге на капитализацию АО «Фонд проблемных кредитов»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НБ (по согласованию), МФ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млрд. тенге – Национальный фонд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Концепции функционирования АО «Фонд проблемных кредитов», расширение полномочий специализированных компании по управлению стрессовыми активами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концепции,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МФ,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 совершенствованию налогообложения банков второго уровня и специализированных компаний по управлению стрессовыми активами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НБ, НПП (по согласованию), АФК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пруденциального норматива «Доля неработающих займов в ссудном портфеле банков второго уровня» с установлением норматива в размере не более 10 %, с 1 января 2016 года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инвестиционной декларации единого накопительного пенсионного фонда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МФ,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Концепции развития финансового сектора Республики Казахстан до 2030 года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формированию (модернизации) межбанковской инфраструктуры для обработки платежей по платежным карточкам и мобильными устройствами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МНЭ, МФ,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Начало второй волны приватизации и реализация Программы «Народное IPO»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перечня организаций квазигосударственного сектора, подлежащих приватизации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оптимизации субъектов квазигосударственного сектора и объектов государственной недвижимости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АЗК, акимы областей и г.г. Астаны, Алматы, 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НХ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НК,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о продаже объектов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финансов Республики Казахстан – по республиканской собственности,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– по коммунальной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республиканской собственности – МФ,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коммунальной собственности – акимы областей, г.г. Астаны и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подготовительной работы по обеспечению приватизации организаций квазигосударственного сектора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финансов Республики Казахстан и решение МИО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 Алматы, НУХ (по согласованию), НХ (по согласованию), НК,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и местные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начала передачи в конкурентную среду организаций квазигосударственного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купли продажи, передача в доверительное управление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республиканской собственности – МФ, по объектам в собственности НУХ – НУХ (по согласованию), НХ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коммунальной собственности – акимы областей, г.г. Астаны и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концептуальных подходов по реформированию организационной структуры государственной собственности в части определения единой организационно-правовой формы для организаций, остающихся в собственности государства, с ликвидацией институтов «государственное предприятие на праве хозяйственного ведения» и «государственное предприятие на праве оперативного управления»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МТСЗН, МОН, МЗ, АЗК, акимы областей, г.г. Астаны и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графика вывода на среднесрочный период компаний, входящих в группу АО «ФНБ «Самрук-Казына», на фондовый рынок Республики Казахстан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«ФНБ «Самрук-Казына»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концептуальных подходов по вопросу отчуждения стратегических объектов, переданных в уставной капитал компаний, включенных в Программу «Народное IPO»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Указа Президента Республики Казахстан «Об утверждении перечня государственного имущества, не подлежащего отчуждению»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«ФНБ «Самрук-Казына» (согласованию)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постановление Правительства Республики Казахстан «Об утверждении Программы вывода пакетов акций дочерних и зависимых организаций АО «ФНБ «Самрук-Казына» на рынок ценных бумаг»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«ФНБ «Самрук-Казына» (согласованию)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подготовительных работ по выводу на фондовый рынок в 2014 году АО «КЕGОC», в 2015 году АО «Самрук-Энерго»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 к 10 числу следующего за отчетным месяцем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«Самрук-Қазына» (по согласованию) (созыв), АО «КЕGОC»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«Самрук-Энерго»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 «ФНБ «Самрук-Қазына»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реформированию структуры государственной собственности»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заинтересованные государственные органы, 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Привлечение прямых иностранных и отечественных инвестиций и формирование новых подходов к тарифной политике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Парламент Республики Казахстан проекта Закона Республики Казахстан «О внесении изменений и дополнений в некоторые законодательные акты по вопросам совершенствования инвестиционного климата»,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новый формат заключения инвестиционных контрактов с инвесторами с мерами государственной поддержки: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до 30 % инвестиционных затрат со стороны государства после ввода объекта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долгосрочного заказа на производимые инвесторами товары и услуги со стороны национальных управляющих холдингов, национальных холдингов, национальных компаний и аффилированных с ними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корпоративного подоходного налога;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принцип «стабильности» законодательства на 10 лет в налоговой и экологической сферах и прогнозируемых тарифов на долгосрочный период в рамках заключаемых контрактов с иностранными и отечественными инвесторами;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принцип «одного окна» для инвесторов на базе Комитета по инвестициям;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введение института инвестиционного омбудсмена;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внедрение механизма досудебного регулирования и расширение доступа инвесторов к международному коммерческому арбитражу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и вынесение ее на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проект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до 1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заинтересованные государственные органы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изменения в некоторые решения Правительства по вопросам планирования и отбора концессионных проектов в рамках Закона Республики Казахстан от 3 декабря 2013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МРР, МТК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ответственными госорганами и национальными холдингами прямых переговоров с крупными иностранными инвесторами и транснациональными корпорациями с закреплением за ними соответствующих задач и функций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МИД, 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акимы областей, г.г. Астана,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АО «НУХ «Байтерек»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о государственно-частном партнерстве, охватывающего все его аспекты, согласно мировой практике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«КЦГЧП»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 МФ, НПП (по согласованию), АО «ФНБ «Самрук Қазына»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дальнейшему совершенствованию инвестиционного климата в рамках совместной работы с международными финансовыми организациями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проведение ОЭСР второго обзора инвестиционной политики Казахстана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(созыв), заинтересованные государственные органы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 млн.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Страновой программы сотрудничества между Правительством Республики Казахстан и ОЭСР на 2015 – 2016 годы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Правительство Республики Казахстан проекта Программы по тарифной политике в сферах естественных монополий до 2020 года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АРЕМ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установлению долгосрочных (на 5 и более лет) предельных цен на регулируемые услуги субъектов естественных монополий на основе стимулирующего регулирования, а также электрическую энергию и газ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МЭБП, АЗК, МРР, МИНТ, МНГ, МТК,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Правительство Республики Казахстан Плана мероприятий по проведению комплексного анализа регулируемых услуг (товаров, работ) субъектов естественных монополий на предмет их выведения в конкурентную среду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развитию конкурентных отношений с учетом норм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«О конкуренции», в 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НПП в проведении антимонопольными органами анализа товарных рынков;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обязательной публикации на сайте АЗК результатов анализа состояния конкурентной среды на товарных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упрощения процедур исключения субъектов из Государственного реестра субъектов, занимающих доминирующее или монопольное положение на рынке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МЭБП, АРЕМ, МРР, АРКС,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ревизии регулируемых рынков с целью выведения отдельных видов услуг из-под государственного ценового регулирования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работы совместно с Европейским банком реконструкции и развития по выработке предложений по совершенствованию тарифной политики в сферах естественных монополий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АО «ФНБ «Самрук-Казына»,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снижению затрат на транспортировку электрической энергии путем укрупнения энергопередающих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МЭ,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Борьба с теневой экономикой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Парламент Республики Казахстан законопроекта о легализации капитала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 и вынесение ее на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НБ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установлению лимита на снятие наличных денег с банковских счетов для юридических лиц и индивидуальных предпринимателей и дальнейшему стимулированию безналичных расчетов в торгово-экономической сфере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МЭБП, МФ, АБЭКП (по согласованию),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налоговое законодательство по вопросу расширения обязательного применения контрольно-кассовых машин с функцией передачи данных в отраслях экономики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сферы строительства торговых объектов современного формата в Программу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- 2020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в целях получения государственной поддержки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Казахстан, определяющего четкие критерии определения понятия «современный торговый объект», с введением запрета с 2018 года на эксплуатацию торговых объектов, не соответствующих этим критериям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проведению легализации имущества и капитала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МНЭ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механизма квалификационного отбора поставщиков с участием Национальной палаты предпринимателей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ГП (по согласованию), НПП (по согласованию), заинтересованные государственные органы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государственных закупках» (новая редакция)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законодательных мер по вопросу применения электронных счетов-фактур всеми плательщиками НДС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вынесение ее на МВК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переходу к декларированию доходов и имущества физическими лицами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введению специального НДС-счета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Социальная модернизация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концептуальных предложений по разработке приоритетных направлений развития системы здравоохранения Республики Казахстан на 2016-2020 годы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Главе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санитарно-эпидемиологического благополучия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национальной экономики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МОН, МЗСР, акиматы областей, г.г. Астана и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Развитие внешнеторговой политики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проведения переговоров по вступлению Казахстана во Всемирную торговую организацию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проведения переговоров по заключению соглашений о зоне свободной торговли по решению Высшего совета Евразийской экономической комиссии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 (созыв),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Ратификация Договора о Евразийском экономическом союзе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НПП (по согласованию)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366"/>
        <w:gridCol w:w="11837"/>
      </w:tblGrid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регулированию естественных монополий 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и социального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делам государственной службы и противодействию коррупции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управляющие холдинги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НХ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холдинги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АКАП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комплекс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«КТЖ»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«Қазақстан темір жолы»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«Самрук-Қазына»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фонд благосостояния «Самрук – Казына»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«Байтерек»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«КазАгро»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«ФРП «Даму»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«Фонд развития предпринимательства «Даму» 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«КазАвтоЖол»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«КазАвтоЖол»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«КЦГЧП»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«Казахстанский центр государственно-частного партнерства»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МБРР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Азиатский банк развития 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ОЭСР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БВУ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ВИЭ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возобновляемые источники энергии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Межведомственная комиссия по вопросам законопроектной деятельности при Правительстве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нормативно-правовой акт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МСБ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ГПИИР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индустриально-инновационного развития на 2015 – 2019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