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1937" w14:textId="9f51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материального обеспечения спортивных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2014 года № 371. Утратило силу постановлением Правительства Республики Казахстан от 31 марта 2016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31.03.2016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«О физической культуре и спорте»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нормативы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спортивной экипировкой на учебно-тренировочных процессах, обеспечивающих подготовку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нормативы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спортивным инвентарем, оборудованием, обеспечивающих подготовку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нормативы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спортивной экипировкой на спортивных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371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обеспечения спортивной экипировкой на</w:t>
      </w:r>
      <w:r>
        <w:br/>
      </w:r>
      <w:r>
        <w:rPr>
          <w:rFonts w:ascii="Times New Roman"/>
          <w:b/>
          <w:i w:val="false"/>
          <w:color w:val="000000"/>
        </w:rPr>
        <w:t>
учебно-тренировочных процессах, обеспечивающих подготовку</w:t>
      </w:r>
      <w:r>
        <w:br/>
      </w:r>
      <w:r>
        <w:rPr>
          <w:rFonts w:ascii="Times New Roman"/>
          <w:b/>
          <w:i w:val="false"/>
          <w:color w:val="000000"/>
        </w:rPr>
        <w:t>
спортсменов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"/>
        <w:gridCol w:w="1953"/>
        <w:gridCol w:w="1005"/>
        <w:gridCol w:w="1124"/>
        <w:gridCol w:w="707"/>
        <w:gridCol w:w="1017"/>
        <w:gridCol w:w="641"/>
        <w:gridCol w:w="1006"/>
        <w:gridCol w:w="716"/>
        <w:gridCol w:w="1154"/>
        <w:gridCol w:w="641"/>
        <w:gridCol w:w="866"/>
        <w:gridCol w:w="631"/>
        <w:gridCol w:w="1069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ание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т.п.)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учащийся,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этапам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мастерства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 во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 во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 программы летних 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Бадминтон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теннисные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(шорты) спортивные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Баскетбол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баскетбольные (специальные)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Нагрудный номер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Тейпы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катушка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Бокс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боксерские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шелковые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шелковая (красная, синяя)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снарядные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боксерские 10, 12, 14, 16 унций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грубошерстные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 тренировочная боксерская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Борьба вольная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борцовские (синие, красные)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мужское борцовское (синее, красное)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женское борцовское (синее, красное)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Борьба греко-римская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борцовские (синие, красные)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мужское борцовское (синее, красное)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женское борцовское (синее, красное)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Велосипедный 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Велокомбинезон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Велотуфли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Велорубашка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Велотрусы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Велокаска для гонок на время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Велокаска для групповой гонки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велосипедная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Велорейтузы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велосипедиста (термо)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Веложилетка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Велочулки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Велорукава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поло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махровый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 (для плавания)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 ватерпольные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ватерпольная (белая, синяя)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Волейбол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Наколенники игровые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волейбольная (специальная)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Нагрудные номера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Гольфы (гетры)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Рейтузы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Налокотники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Наколенники тренировочные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волейболиста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Гандбол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Майка-полурукавка (разных цветов)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для вратаря (разных цветов)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спортивные (двух цветов)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 (трусы) женские (разных цветов)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для вратаря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гандбольные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Защитная раковина для вратаря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Налокотники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Гимнастика спортивная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гимнастические на коже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ладонные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гимнастические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Трико-комбинезон гимнастический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Бинты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на каучуке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Гимнастика художественная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Полутапочки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Наколенники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Суппорт голеностопа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Гетры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Лосины (колготки эластичные)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гимнастический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 (платье) для соревнований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Подкупальник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спортивный (тренировочный)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Гребля академическая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Майка-безрукавка эластик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(полурукавка, футболка, фуфайка)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(для женщин)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Велотрусы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гребца ветрозащитная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(эластичные)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спасательный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гребца (гоночный)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гребца (тренировочный)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для гребца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 (комплект)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 (комплект)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Эластичная повязка для суставов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Эластичный пояс для спины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специальный фиксирующий*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Гребля на байдарках и каноэ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Майка-безрукавка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(полурукавка, фуфайка, футболка)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Велотрусы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длинный рукав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ветрозащитная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спасательный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гребца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для гребца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(лосины)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для гребца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неопреновые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 неопреновые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Гребной слалом на байдарках и каноэ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Майка-безрукавка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(полурукавка, фуфайка, футболка)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легкоатлетические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Велотрусы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резиновые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(термобелье)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неопреновые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Шорты неопреновые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неопреновые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(термобелье)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(фартук-куртка)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для гребца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спасательный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Шлем-маска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для гребца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 неопреновые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Дзюдо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специальный для дзюдо (белый,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 от потертостей для мужчин (черные)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Майки от потертостей для женщин (белые)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Бинты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Конный 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яловые или резиновые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хромовые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Краги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Носки-гольфы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учебная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профессиональная (конкур)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профессиональная (троеборье)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Плащ-накидка непромокаемая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Цилиндр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белый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Галстук-пластрон (охотничий) белый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Фрак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Редингот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Бриджи эластичные темные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Бриджи эластичные белые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Шпоры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Легкая атлетика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спортивные с подтрусником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(тайцы)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специальные (для толканий, метаний, прыжков, ходьбы, бега и многоборья)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(для метания молота)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легкоатлетические с шипами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тяжелоатлетический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Парусный 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непромокаемый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Гидрокостюм сухого типа «Drysuit»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Шорты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Гидрокостюм типа калипсо короткий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Гидрокостюм типа калипсо удлиненный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специальные шкиперские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неопреновая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спасательный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Плавание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махровый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Гидрокостюм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Плавание синхронное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носа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махровый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для выступлений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в воду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махровый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Напульсник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на батуте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Тапочки для прыжков на батуте (специальные)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гимнастическое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гимнастические (эластичные, мужские)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 эластичный (женский)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 тренировочный (женский)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эластичная (мужская)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Современное пятиборье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для стрельбы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фехтовальный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Перчатка фехтовальная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фехтовальная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Набочник фехтовальный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 тренировочный с замшей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фехтовальные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Гетры с носками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конная бархатная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Бриджи конные с замшей тренировочные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Бриджи конные светлые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Конный защитный жилет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Шпоры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хромовые, яловые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Редингтон для верховой езды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для груди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паха (без раковины)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для верховой езды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кроссовые (марафонки)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 шипами (шиповки)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махровый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Плавки, купальник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Стрельба из лука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Жилетка специальная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Напалечник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Крага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Нагрудник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специальный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белые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спортивная (белая)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Блузка белая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Наколенники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(ветрозащитный)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Полусапожки (сапожки) резиновые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спортивная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Стрельба пулевая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Куртка, брюки стрелковые кожаные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стрелковые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стрелковые кожаные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Стрелковые очки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 стрелковый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стрелковое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Стрельба стендовая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стрелковая (летняя)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стрелковая (зимняя)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стрелковые - светофильтры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стрелковые из тонкой кожи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для стрельбы (специальная)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Пуловер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Таэквондо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Добок (костюм специальный)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Степки (обувь специальная)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черный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(эластичный)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(мужской)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(женский)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защитный мужской (красный,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защитный женский (красный,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на предплечье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на голень и стопу (тренировочная)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на голень и стопу (соревновательная)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кисти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 (синий, красный)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для рук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 паховая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груди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Теннис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нейлоновая (ветровка)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теннисная (футболка мужская)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Блуза теннисная (женская)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теннисная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Платье теннисное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Кроссовки теннисные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Кроссовки беговые (марафонки)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Теннис настольный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теннисная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Шорты теннисные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теннисная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теннисные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Триатлон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(для триатлона)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Велокомбинезон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Велорубашки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Велорейтузы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Гидрокостюм (для плавания)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 (купальник)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махровый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Велокаска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Велотуфли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Лопатки для плавания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беговые (марафонки)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велосипеда и колес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обувь для триатлона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Веложилетка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Велочулки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Велорукава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Велотрусы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Тяжелая атлетика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тяжелоатлетические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тяжелоатлетический (мужской)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тяжелоатлетический (женский)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тяжелоатлетичес-кий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тяжелоатлетические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Фехтование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 диэлектрическая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фехтовальный (куртка, брюки)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фехтовальные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фехтовальные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Гетры белые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Носки белые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фехтовальная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сабельная в комплекте со шнуром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 тренерский с рукавом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 тренерский кожаный (сабля, рапира, шпага)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ноги со стопой (шпага)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тренерский кожаный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Протектор женский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Набочник фехтовальный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диэлектрическая *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специальный*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Футбол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с длинным рукавом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Гетры футбольные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Подтрусники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вратаря с брюками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вратаря с трусами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вратаря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Бутсы со сменными шипами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Бутсы на литой подошве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Кеды с шипами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(два комплекта)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для игроков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Капитанская повязка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Футбольная форма (тренировочная)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Футбольная форма (игровая)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Хоккей на траве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игровая (трусы, юбки)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Гетры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специальная для поля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специальная для зала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игрока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Защитное снаряжение вратаря (щитки вратаря, перчатки, чехлы на стопу с подошвой, чехлы на стопу без подошвы, маска, шлем, нагрудник, раковина, подтяжки)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Наколенники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защитная для игрока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вратарская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Перчатка защитная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Лосины (колготы эластичные)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Ремни для защитного снаряжения вратаря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Нагрудные номера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майка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шорты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гетры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бутцы многошиповые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бутцы со съемными шипами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для головы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для плеч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 программы зимних 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Биатлон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специальный разминочный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 (длинный рукав)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(безрукавка)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гоночная (спортивная)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Козырек-фильтр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(гоночные)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гоночные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Наколенники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на ботинки (утеплители)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Шлем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Горнолыжный 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горнолыжные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слаломный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для скоростного спуска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слаломные с фильтрами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скоростного спуска с фильтрами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слаломный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спусковой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специальная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спины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спортивная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Конькобежный 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шерстяные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гоночные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Наколенники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конькобежные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Лезвия конькобежные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лезвий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эластичные (конькобежные)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Велотуфли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Велокомбинезон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Велотермо-куртка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Велошлем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Коньки роликовые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Ролики (комплект 10 штук)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(безрукавка) со светоотражающими полосками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Лыжные гонки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Безрукавка тренировочная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 (длинный рукав)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(безрукавка)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гоночная (спортивная)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Козырек-фильтр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(гоночные)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гоночные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на ботинки (утеплители)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Шлем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Лыжное двоеборье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прыжковый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Безрукавка тренировочная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лыжные (беговые)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прыжковые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на ботинки (утеплители)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гоночные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прыжковые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 (для прыжков с трамплина)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(для прыжков с трамплина)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(беговые)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 (длинный рукав)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гоночная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(безрукавка)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на лыжах с трамплина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прыжковый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Безрукавка тренировочная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лыжные (беговые)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прыжковые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на ботинки (утеплители)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гоночные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прыжковые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 (для прыжков)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(для прыжков с трамплина, гоночные)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 (длинный рукав)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гоночная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(безрукавка)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Сноуборд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специальная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гимнастические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специальные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(наколенники, шорты, налокотники, спина, запястья)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спортивная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Фигурное катание на коньках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для фигурного катания и танцев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специальный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для показательных выступлений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Трико-чулки нейлоновые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шерстяное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спортивная зимняя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лезвий коньков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Купальник женский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Фристайл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горнолыжный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утепленный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ветрозащитный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Свитер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лыжная (спортивная)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Повязка (полоска) спортивная (лыжная) на голову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Шлем прыжковый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 (для скейта или роликов)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Гидрокостюм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Жилет спасательный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горнолыжные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лыжные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на спину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Полукомбинезон эластичный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Туфли гимнастические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горнолыжные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горнолыжные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солнцезащитные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Рюкзак спортивный (для горнолыжных ботинок)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Хоккей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 вратарский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Шлем вратарский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Блин вратарский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Ловушка вратарская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хоккейные с лезвиями (коньками) вратаря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хоккейные с лезвиями (коньками) игрока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Лезвия для ботинок хоккейных (игрока, вратаря)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 игрока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нательный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Рейтузы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Гетры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спортивная зимняя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Эмблема-лого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хоккейная (тренировочная)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хоккейная с номером и логотипом (разных цветов)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Комбинезон нательный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Шорты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Щитки игрока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Щитки вратаря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Наплечники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Налокотники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игрока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 вратарская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Маска защитная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Шлем хоккейный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Подтяжки для гетр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Шнурки хоккейные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Кеды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Шорт-трек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разминочный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гоночный (лицензированный)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Безрукавка тренировочная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для шорт-трека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Чехлы для лезвий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кожаные для шорт-трека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Носки шерстяные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конькобежные (эластичные)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Шапочка спортивная утепленная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Очки защитные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Велотуфли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Велокомбинезон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Велотермо-куртка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Велошлем защитный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Коньки роликовые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Ролики (комплект 10 штук)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к роликовым конькам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необходи-мости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Майка безрукавка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для шеи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(лицензированный для шорт-трека)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 не вошедшие в программу 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Акробатика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Тапочки гимнастические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гимнастическое (мужские)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Рейтузы (брюки) (мужские)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Бинты эластичные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специальная (мужская)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Брюки гимнастические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Трико гимнастическое (купальник)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Напульсники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спортивный (мужской)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Каратэ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Кимоно белое и синее (раздел ката)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Кимоно белое и синее (раздел кумитэ)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(синий, красный)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на руки (синие, красные)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Футы на ноги (синие, красные)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Налокотники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на локти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на кисти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голени и стопы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Кикбоксинг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Кимоно для жесткого стиля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Кимоно для мягкого стиля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тренировочная мягкая (футы 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 (сильной и средней фиксации)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Фиксаторы запястья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(фиксатор поясницы)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голени, стопы, тренировочная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тайбокс (кожа) на шнурках 10 унций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тренировочные тайские (болонья)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 (красный,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Самбо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для самбо двух цветов (красная, синяя)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для самбо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для самбо двух цветов (красная, синяя)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 защитная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Спортивное ориентирование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лыжный тренировочный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лыжный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Термобелье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Безрукавка (жилет) тренировочная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сдлинным рукавом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Лосины эластичные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гоночные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лыжные/лобстеры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на ботинки (утеплители)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беговые облегченные (марафонки)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беговые с шипами для ориентирования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Шапочка беговая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для лыжероллеров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разминочный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парадный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утепленный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Кроссовки утепленные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беговые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Майка/рубашка беговая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Велокомбинезон разминочный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Велокомбинезон гоночный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Веложилет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Велотапочки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беговые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балоневый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Муай-тай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трикотажные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тренировочные (кожаные)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Защитный жилет (красный,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мужской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Бандаж женский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соревновательная (красная, синяя)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тренировочные тайские (болонья)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Трусы шелковые тайские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 (красный,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соревновательные тайбокс (кожа) на шнурках 10 унций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тренировочные тайбокс (кожа) на липучках 14 унций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снарядные (кожа)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 (назубная)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груди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голени, стопы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Монгконг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эластичный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Налокотники (красные, синие)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 трикотажные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секунданта (красная, синяя)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шелковый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 трикотажный (женский)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Автомотоспорт (автомобильный, мотоциклетный)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Подшлемник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учебные групппы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шеи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учебные групппы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для очков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 для шлемов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кожаные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из кожзаменителя и матерчатые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Налокотник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Белье влаговпитывающее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матерчатый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учебные групппы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кожаный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дождевой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 учебные групппы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Штаны матерчатые из кожзаменителя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Штаны кожаные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Наколенники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(из кожзаменителя)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(кожаные)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картингиста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картингиста (матерчатая)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Комбинезон механика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Турбовизор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матерчатая или из кожзаменителя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кожаная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 шипами для ориентирования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Гетры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для защиты голени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нейлоновый беговой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Радиоспорт (многоборье радистов)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 шипами для ориентирования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Гетры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Щитки для защиты голени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Голеностопники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нейлоновый беговой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Судомодельный спорт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Фуфайка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Альпинизм и скалолазание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утепленная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солнцезащитная (с козырьком)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альпинистская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(рюкзак) высотный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спортивный (тренировочный)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ветрозащитный (пуховик)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скальные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высотные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двойная для высотных восхождений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утепленные для альпинистов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альпинистские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Рукавицы утепленные с верхонатами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Термобелье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Штормовой костюм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Рукопашный бой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спортивный (тренировочный)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с металлической решеткой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с пластиковой решеткой (для юношей)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Защитный жилет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на голень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Борцовки (самбовки) с мягкой подошвой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для рукопашного боя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Кимоно с прорезями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для рукопашного боя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 зубная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для кимоно (красный, синий)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утяжелители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Шорты спортивные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 (безрукавка)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Туфли кроссовые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Шапочка с козырьком (бейсболка)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всех видов спорта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спортивный (тренировочный)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ветрозащитный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для сгона веса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Шорты спортивные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(короткий рукав)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спортивная (кепка, бейсболка)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Носки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сумка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Полотенце махровое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Сланцы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Кроссовки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утепленный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&lt;*&gt; Для учащихся, специализирующихся в видах спорта программы Паралимпийских, Сурдлимпийских Игр.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371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обеспечения спортивным инвентарем, оборудованием,</w:t>
      </w:r>
      <w:r>
        <w:br/>
      </w:r>
      <w:r>
        <w:rPr>
          <w:rFonts w:ascii="Times New Roman"/>
          <w:b/>
          <w:i w:val="false"/>
          <w:color w:val="000000"/>
        </w:rPr>
        <w:t>
обеспечивающих подготовку спортсменов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"/>
        <w:gridCol w:w="1930"/>
        <w:gridCol w:w="965"/>
        <w:gridCol w:w="754"/>
        <w:gridCol w:w="1174"/>
        <w:gridCol w:w="919"/>
        <w:gridCol w:w="1"/>
        <w:gridCol w:w="834"/>
        <w:gridCol w:w="971"/>
        <w:gridCol w:w="1"/>
        <w:gridCol w:w="921"/>
        <w:gridCol w:w="2"/>
        <w:gridCol w:w="1"/>
        <w:gridCol w:w="875"/>
        <w:gridCol w:w="1"/>
        <w:gridCol w:w="804"/>
        <w:gridCol w:w="905"/>
        <w:gridCol w:w="1"/>
        <w:gridCol w:w="551"/>
        <w:gridCol w:w="1"/>
        <w:gridCol w:w="912"/>
      </w:tblGrid>
      <w:tr>
        <w:trPr>
          <w:trHeight w:val="3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 измерения (штук, пара, комплект и т.п.)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 обеспечения (человек учащийся, тренер), учебная группа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и нормативы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этапам подготовки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Тренеров, тренеров-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преподавателей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Начальной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тренировочный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Спортивного совершенствования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 спортивного мастерства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атации (лет)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атации (лет)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атации (лет)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атации (лет)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атации (лет)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 программы летних 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Бадминтон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Волан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Натяжка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Махра для ракетки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ракетки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бабина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для бадминтона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переносные (для бадминтона)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Баскетбол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набивной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Скакалка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Коляска специальная (игровая) &lt;*&gt;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Кольцо для баскетбола (амортизационное)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потолочная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Бокс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Утяжелители для рук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Утяжелители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 тренировочная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 боксерский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Борьба вольная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Ковер борцовский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Борьба греко-римская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борцовский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Велосипедный спорт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гоночный, шоссейный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«Маутенбайк»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Покрышка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Однотрубок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трековый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Велотандем &lt;*&gt;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поло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ватерпольный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 ватерпольное в комплекте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Ворота вотерпольные в комплекте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Волейбол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волейбольный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набивной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Скакалка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волейбольная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Стойка волейбольная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расстяжки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волейбольная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Гандбол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Баул (сетка) для мячей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гандбольный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набивной (медицинбол)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для гандбола с сеткой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загради-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Гимнастика спортивная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Магнезия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(10 штук)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волейбольный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Бревно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ическое постоянной высоты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 мужские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 женские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Дорожка для разбега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для вольных упражнений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 для прыжков женских постоянных работ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 для прыжков мужских постоянных работ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 для прыжков с переменной высоты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 с ручками для мужчин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 с ручками для мальчиков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Настил вольных упражнений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Перекладина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ическая переменной высоты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Перекладина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 с кольцами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Гимнастика художественная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Утяжелитель для рук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Утяжелитель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Эспандер резиновый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резиновый или пластмас-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Булавы пластмас-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Лента шелковая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Скакалка из химволокна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 пластмас-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Палочка для ленты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обруча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 (13х13)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Гребля академическая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Весло распашное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Весло парное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беговые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Парафины, порошки, мази (лыжные)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Катер (катамаран) тренерский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Подвесной лодочный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Спасательный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Бинокль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Мегафон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скорости лодки (датчик измерения скорости)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Пульсометр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Резиновая насадка на рукоятку для весла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Манжет для весла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Вертлюг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 для весла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Ось для вертлюга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Резиновый шарик для носа лодки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номера лодок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Руль для лодки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 для руля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Сиденье для гребца в лодке скользящее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Полозки для сиденья гребца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 для ног гребца (тапочки в комплекте)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лодки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этапностигодичной подготовки для обеспечения одновременного проведения учебно-тренировочного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весла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кронштейнов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Лодка (одиночка, двойка парная, четверка парная, двойка распашная без рулевого, четверка распашная без рулевого, восьмерка, четверка распашная с рулевым, двойка распашная с рулевым)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этапностигодичной подготовки для обеспечения одновременного проведения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Гребной эргометр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Гребля на байдарках и каноэ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Весло (для гребли на байдарке)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Весло (для гребли на каноэ)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лыжные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Лыжи беговые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Крепления лыжные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Парафины, порошки, мази (лыжные)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для каноэ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Катер (катамаран) тренерский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Подвесной лодочный мотор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спасательный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рация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Бинокль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Мегафон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«Навигатор»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Пульсометр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Лодка (каноэ-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одиночка, каноэ-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двойка, каноэ-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четверка, байдарка-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одиночка, байдарка-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двойка, байдарка-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четверка)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 годичной подготовки для обеспечения одновременного проведения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Держатель номера лодок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Руль для лодки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Трос для руля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Слайд для байдарки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 для каноэ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 для гребца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лодки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весла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Гребной эргометр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для перевозки катеров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Гребной слалом на байдарках и каноэ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Весло (для гребного слалома на каноэ)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Весло (для гребного слалома на байдарке)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Лыжи беговые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Парафины, порошки, мази (лыжные)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Катер (катамаран) тренерский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Подвесной лодочный мотор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 спасательный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Портативная рация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Хронометр (секундомер)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Бинокль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Мегафон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«Навигатор»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Пульсометр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шатер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Лодка (каноэ-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одиночка, каноэ-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двойка, байдарка-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одиночка, байдарка-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двойка)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 годичной подготовки для обеспечения одновременного проведения учебно-тренировочного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Слайд для байдарки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лодки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весла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Дзюдо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Татами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Чучело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Конный спорт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Хлыст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Оголовье для выездки и троеборья в комплекте с капсюлем и двумя проводами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0" w:type="auto"/>
            <w:gridSpan w:val="1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 учащихся, количества спортивных лошадей, этапности годичной подготовки для обеспечения одновременного проведения учебно-тренировочного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Трензель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(потник, подпруги, два путилища, два стремени, попона, вальтран)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Седло спортивное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 учащихся, количества спортивных лошадей, этапности годичной подготовки для обеспечения одновременного проведения учебно-тренировочного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 резиновый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Нагавки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Легкая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Коляска спортивная (гоночная) &lt;*&gt;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Кегля (600 грамм) &lt;*&gt;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 годичной подготовки для обеспечения одновременного проведения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Молот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Копье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 легко-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атлетический универ-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Колодки стартовые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 для метания диска, стационарный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Обруч для места метания диска, накладной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 для метания молота,накладной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 для метания молота, стационарный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 для места толкания ядра (с сегментом), стационарный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Обруч для места толкания ядра (с сегментом), накладной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 для метания диска, стационарные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Ограждение для метания молота, стационарное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 для метания диска, разборное с механическим подъемом сетки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 для метания молота, разборное с механическим подъемом сетки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Ограждения для толкания ядра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 стартовый (коробка-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 стартовый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для бега (стипль-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чеза)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на дорожке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Препятствия около ямы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Планка для прыжков в высоту, 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Планка для прыжков в высоту, пластмас-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Планка для прыжка шестом, 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Планка для прыжка шестом, пластмас-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стартовый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финишные, стационарные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прыжков в высоту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Стойки для прыжков шестом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Парусный спорт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 трапеционный в комплекте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0" w:type="auto"/>
            <w:gridSpan w:val="1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 годичной подготовки для обеспечения одновременного проведения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яхт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Плавание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Лопатки для плавания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Поплавки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плавательная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Гидротормоз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Жгут резиновый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 для наматывания дорожек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Плавающая разметка дорожек (по длине бассейна), волно-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гасители и поплавки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Плавание синхронное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Лопатки для плавания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Отягощения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Подводный MP3-плеер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плавательная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Поплавки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Видеокамера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в воду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Прыжки на батуте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Современное пятиборье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 пневмат-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Оптическая труба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человека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Пульки пневмат-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ические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Наушники стрелковые (антифоны)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Рапира в сборе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Шпага в сборе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фехтовальный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пистолета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конного снаряжения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Хлыст кожаный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Клинки запасные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Щуп для проверки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2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2 человека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 для проверки шпаг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 для шпаг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Повод для верховой езды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Шнур для шпаги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фиксаторы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Гарда для шпаги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 для шпаги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Проклейка для шпаги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Пробник для проверки 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ических шпаг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Лопатки для плавания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для плавания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на человека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Стрельба из лука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спортивный (учебный)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Рукоятка от лука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Плечи от лука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Стабилизаторы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Плунжер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Кликер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лука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Оперение для стрел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Хвостовики для стрел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Нить для тетивы (500 грамм)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бабина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Колчан для стрел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Оптика (30х60 кратность)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Кейс дорожный для лука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для наклейки оперения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для рихтовки стрел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для изготовления тетивы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учебную группу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для стрельбы (изолон)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учебную группу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Мишени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Стрельба пулевая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Наушники для стрельбы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Пневматические винтовки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 пистолеты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калиберные спортивные винтовки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калиберные целевые пистолеты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калиберные целевые самозарядные пистолеты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трубы для наблюдения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Стрелковые дневники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Подколенник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Футляр для перевозки оружия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Патроны калибра 5.6, 6.0, 7.62 миллиметров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Пульки пневмат-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 4.5 миллиметров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оружейное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в зависимости от специализации в необходимом количестве с учетом квалификации, этапности годичной подготовки для обеспечения одновременного проведения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тренировочного занятия с учащимися учебной группы 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щелочное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Шомпол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Протирки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Ершики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 для перевозки оружия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(№ 7,6; ВП № 8; № 4; № 1; № 9 (10м ПП); ВП ДМ-10м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Стрельба стендовая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Ружье спортивное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Патроны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Кейс для оружия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Кейс для патронов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Чемодан дорожный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Наушники-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антифоны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Таэквондо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Лапы веерные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Лапы круглые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хлопушки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Утяжелители для рук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Утяжелители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Макивара большая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Макивара двойная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 футбольный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&lt;**&gt;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Доянг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Теннис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Ракетка теннисная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Чехол для ракетки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Струны теннисные (синтетические)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Струны теннисные (натуральные)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Намотки на ракетки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Мячи теннисные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Эспандер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для мечей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теннисная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теннисные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Теннис настольный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Ракетки для настольного тенниса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Накладки для ракетки настольного тенниса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ракетки настольного тенниса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ракетки настольного тенниса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Мячи настольного тенниса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Клей (специальный)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Триатлон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 гоночный, шоссейный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для плавания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Лопатки для плавания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велосипеда и колес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Однотрубок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для плавания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Тяжелая атлетика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Штанги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Помост тренир-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овочный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приседаний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Фехтование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Рапира учебная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Шпага учебная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рапира в сборе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Электрошпага в сборе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сабельная в комплекте со шнуром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сабля в сборе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клинки к электрорапире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клинки к элетрошпаге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клинки к электросабле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 к рапире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 к шпаге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куртки к рапире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куртки к сабле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Электрошнур (личный) к рапире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Электрошнур (личный) к шпаге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Электрошнур (личный) к сабле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оружия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Стекло для электромаски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Электроманжет для фехтования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Сабельная рукоятка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Гарда шпажная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Гарда рапирная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Гарда сабельная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Коляска специальная «*»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 (для колясок) «*»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Проклейка для рапиры «*»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Проклейка для шпаги «*»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Футбол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 № 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 № 3, 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для мячей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Баул для мячей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Свисток судейский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Хронометр (секундомер)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Стойки для обводки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демонстра-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демонстра-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 (большая)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Фишки для разметки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Конусы для разметки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Электронасос (компрессор)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Палка гимнаст-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подвешивания мячей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с флягами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Хоккей на траве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Клюшка для поля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Клюшка для зала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клюшек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Борта для хоккея на траве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для хоккея на траве в комплекте с сеткой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Регби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для схватки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команда 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штуки на 5 лет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Макеты для захвата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штук на 4 года 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Щиты для контакта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Фишки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Гимнастические палки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 программы зимних 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Биатлон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Чехлы на ботинки (утеплители)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на лыжи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Лыжероллеры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Подсумок (для мазей)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лыжные (беговые)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 для палок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лыжный силовой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для лыжероллеров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беговые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Бачок для питья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Спорттестер (пульсометр)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пневматическая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МК (биатлон)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1г.–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 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г.- 6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г. -6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учащегося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специальная «*»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Патроны МК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Пульки (пневмат+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ические)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Мишени бумажные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Скребок (метал-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лический, пластиковый)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Утюг (для разогрева парафина)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(для разогревания парафина)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Тестометр для мази, парафина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Гигрометр (психрометр)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для подготовки лыж: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дрель электрическая (ручная)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насадок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накатка структурная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подготовки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для корректир-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овки хода спортсмена по дистанции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защитная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Парафины, порошки, мази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Труба телескоп-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ическая (смотровая)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Горнолыжный спорт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слаломные SL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гигантские GS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супергигантские SG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спусковые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для горных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Палки слаломные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гигантские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спусковые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защитный на палки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защитный на ноги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Дуга защитная на шлем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Роликовые коньки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защиты для роликов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Парафины, порошки, мази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димости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Напильники заточные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димости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Чехол для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Подсумок для мази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Хронометр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Пульсометр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Дрель на батарее с насадками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разборный для подготовки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Тиски для подготовки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 для парафинов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Вешки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 для вешек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Дрель на батарее с буром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Конькобежный спорт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Лезвие конькобежное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лезвий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Велосипед (спортивный, гоночный, горный)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Велостанок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для точки коньков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 для точки коньков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 для полировки коньков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Бочков для питья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Спорттестер (пульсометр)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Лыжные гонки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Чехлы для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Лыжероллеры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Подсумок (для мазей)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лыжные (беговые)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Наконечники для палок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 лыжный силовой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Колеса для лыжероллеров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беговые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Бачок для питья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Спорттестер (пульсометр)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Скребок (метал-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лический, пластиковый)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Утюг (для разогрева парафина)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(для разогревания парафина)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Тестометр для мази, парафина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Хронометр (секундомер)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Гигрометр (психрометр)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 для подготовки лыж: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дрель электрическая (ручная)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насадок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накатка структурная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подготовки лыж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для корректировки хода спортсмена по дистанции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«**»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защитная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Парафины, порошки, мази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«**»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Санки специальные (гоночные) «*»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футбольный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Мяч баскетбольный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Шорт-трек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 гоночный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Велосипед горный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Велостанок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спорта не вошедшие в программу Олимпийских игр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Спортивное ориентирование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беговые коньковые соревно-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вательные (холодные)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 беговые коньковые соревновательные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(теплые)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Ботинки лыжные коньковые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Крепления к лыжам конькового хода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 для спортивного ориентирования с креплением карт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Компас спортивный жидкостной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таймер электронные (для 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вального старта с указанием номера участников)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для подготовки лыж к соревнованиям (роторная ручка, роторные щетки в ассортименте, накатка, щетки в ассортименте, противогаз для подготовки лыж, утюг электронный для подготовки лыж)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 лыжные, ускорители, смывки, парафины, порошки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Приобретаются по мере необходимости и в соответствующем количестве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Призмы для контрольных пунктов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штук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Компостеры спортивные на плашках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штук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лыжные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чительная барьерная лента (нелипкая)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бабина (500 метров)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рулона на команду на 1 год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электронного оборудования для спортивного ориентирования SPORTident и типа «Stadion»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комплект на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Альпинизм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Кислородный баллон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необходимости, на 5 лет. Используется только в экстренных спасательно-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действиях, в сложных метеоусловиях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Кислородное оборудование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Приобретается по мере необходимости, на 5 лет. Используется только в экстренных спасательно-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действиях, в сложных метеоусловиях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Ледоруб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Ледоруб технический «Шакал»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Газовая горелка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 на команду на 7 лет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Френд альпини-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штуки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Палатки высотные (разные)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комплектов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базовая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комплекта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альпини-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стский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Спальный мешок (пуховый)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Оттяжка-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удлинитель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штук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Веревка статическая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метров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Веревка динамическая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на команду на 4года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 для высотных восхождений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Зацеп на скальный тренажер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на команду на 5 лет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 без муфты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штук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 с муфтой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 на команду 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альпиниста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Кошки альпинистские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Молоток скальный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штуки на команду на 5 лет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Палки трекинговые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Страховочная система (обвязка)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Страховочное устройство (восьмерка, аналог)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зажим (для веревки)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Закладные элементы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Рукопашный бой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Лапы разные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Лапы для ног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отработки ударов «Рыцарь»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Жилет утяжелитель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Гонг (колокол)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Гимнастические палки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&lt;*&gt; Для учащихся, специализирующихся в видах спорта программы Паралимпийских, Сурдлимпийских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&lt;**&gt; Сроки эксплуатации определяются в соответствии с технической документацией по эксплуатации (паспорт, инструкция и др.)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2014 года № 371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обеспечения спортивной экипировкой на спортивных соревнованиях Для зимних и летних видов спорта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7000"/>
        <w:gridCol w:w="2221"/>
        <w:gridCol w:w="2199"/>
        <w:gridCol w:w="2428"/>
      </w:tblGrid>
      <w:tr>
        <w:trPr>
          <w:trHeight w:val="5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(год)</w:t>
            </w:r>
          </w:p>
        </w:tc>
      </w:tr>
      <w:tr>
        <w:trPr>
          <w:trHeight w:val="24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Ветрозащитный костюм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Тренировочный костюм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утепленный костюм + жилет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Кепка утепленная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вязанная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кепка (бейсболка)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 с длинным рукавом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с длинным рукавом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поло с коротким рукавом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Футболка с коротким рукавом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Кроссовки зимние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Кроссовки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Термобелье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Носки утепленные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(большое)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(маленькое)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солнцезащитные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Сумка спортивная на колесиках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Рюкзак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параллельно со спортивной экипировкой на все спортивные соревнования закупается индивидуальная парадная форма.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