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6640" w14:textId="ce06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состава совета директоров акционерного общества "Национальный управляющий холдинг "КазАгро"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2014 года № 377.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сельского хозяйства Республики Казахстан в установленном законодательством порядке обеспечить избрание представителей государственных органов в состав совета директоров акционерного общества "Национальный управляющий холдинг "КазАгро"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2006 года № 1247 "О мерах по реализации Указа Президента Республики Казахстан от 11 декабря 2006 года № 220" (САПП Республики Казахстан, 2006 г., № 49, ст. 518) следующее изменение: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Меморандуме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деятельности акционерного общества "Национальный управляющий холдинг "КазАгро", утвержденном указанным постановлением: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управления АО "Холдинг "КазАгро":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вторую и третью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"Правительство Республики Казахстан определяет представителей государственных органов в состав совета директоров АО "Холдинг "КазАгро".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совета директоров АО "Холдинг "КазАгро" входят заместитель Премьер-Министра Республики Казахстан, представители (со статусом не ниже заместителя первого руководителя) Министерства сельского хозяйства Республики Казахстан, Министерства экономики и бюджетного планирования Республики Казахстан, Министерства регионального развития Республики Казахстан и Министерства финансов Республики Казахстан, а также независимые директора и председатель Правления АО "Холдинг "КазАгро".".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сельского хозяйства Республики Казахстан принять меры, вытекающие из настоящего постановления.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2014 года № 377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Представители государственных органов для избрания в состав совета директоров акционерного общества "Национальный управляющий холдинг "КазАгро"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Правительства РК от 22.04.2019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08.11.2019 </w:t>
      </w:r>
      <w:r>
        <w:rPr>
          <w:rFonts w:ascii="Times New Roman"/>
          <w:b w:val="false"/>
          <w:i w:val="false"/>
          <w:color w:val="ff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91"/>
        <w:gridCol w:w="3092"/>
        <w:gridCol w:w="6117"/>
      </w:tblGrid>
      <w:tr>
        <w:trPr>
          <w:trHeight w:val="30" w:hRule="atLeast"/>
        </w:trPr>
        <w:tc>
          <w:tcPr>
            <w:tcW w:w="3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Роман Васильевич</w:t>
            </w:r>
          </w:p>
        </w:tc>
        <w:tc>
          <w:tcPr>
            <w:tcW w:w="3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3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Сапархан Кесикбаевич</w:t>
            </w:r>
          </w:p>
        </w:tc>
        <w:tc>
          <w:tcPr>
            <w:tcW w:w="3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 Жаслан Хасенович</w:t>
            </w:r>
          </w:p>
        </w:tc>
        <w:tc>
          <w:tcPr>
            <w:tcW w:w="3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3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Шолпанкулов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Шолпанкулович</w:t>
            </w:r>
          </w:p>
        </w:tc>
        <w:tc>
          <w:tcPr>
            <w:tcW w:w="3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финансов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апреля 2014 года № 377 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</w:t>
      </w:r>
      <w:r>
        <w:br/>
      </w:r>
      <w:r>
        <w:rPr>
          <w:rFonts w:ascii="Times New Roman"/>
          <w:b/>
          <w:i w:val="false"/>
          <w:color w:val="000000"/>
        </w:rPr>
        <w:t>некоторых решений Правительства Республики Казахстан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2006 года № 1287 "О составе Совета директоров акционерного общества "Национальный управляющий холдинг "КазАгро".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2007 года № 19 "О внесении изменений в постановление Правительства Республики Казахстан от 26 декабря 2006 года № 1287".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2007 года № 538 "О внесении изменения в постановление Правительства Республики Казахстан от 26 декабря 2006 года № 1287".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утвержденные постановлением Правительства Республики Казахстан от 24 сентября 2007 года № 829 "О внесении изменений и дополнений в некоторые решения Правительства Республики Казахстан".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2008 года № 298 "О внесении изменений и дополнений в некоторые решения Правительства Республики Казахстан".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утвержденные постановлением Правительства Республики Казахстан от 11 июня 2008 года № 576 "О внесении дополнений и изменений в некоторые решения Правительства Республики Казахстан".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7 ноября 2008 года № 1024 "О внесении дополнения и изменения в постановления Правительства Республики Казахстан от 23 декабря 2006 года № 1247 и 26 декабря 2006 года № 1287".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2008 года № 1078 "О внесении изменений в постановление Правительства Республики Казахстан от 26 декабря 2006 года № 1287".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утвержденные постановлением Правительства Республики Казахстан от 25 марта 2009 года № 399 "О внесении изменений в некоторые решения Правительства Республики Казахстан".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утвержденные постановлением Правительства Республики Казахстан от 14 июля 2009 года № 1068 "Отдельные вопросы составов советов директоров некоторых акционерных обществ".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утвержденные постановлением Правительства Республики Казахстан от 20 июля 2009 года № 1101 "О внесении изменений в некоторые решения Правительства Республики Казахстан".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2289 "О внесении изменения и дополнения в постановление Правительства Республики Казахстан от 26 декабря 2006 года № 1287".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20 декабря 2010 года № 1378 "О внесении изменений в постановления Правительства Республики Казахстан от 23 декабря 2006 года № 1247 и от 26 декабря 2006 года № 1287".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2011 года № 206 "О внесении изменения в постановление Правительства Республики Казахстан от 26 декабря 2006 года № 1287".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Постановление Правительства Республики Казахстан от 18 апреля 2011 года № 421 "О внесении изменений в постановление Правительства Республики Казахстан от 26 декабря 2006 года № 1287".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2011 года № 1093 "О внесении изменения в постановление Правительства Республики Казахстан от 26 декабря 2006 года № 1287 "О составе Совета директоров акционерного общества "Национальный управляющий холдинг "КазАгро".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постановление Правительства Республики Казахстан от 10 января 2012 года № 10 "О внесении изменений в постановления Правительства Республики Казахстан от 23 декабря 2006 года № 1247 "О мерах по реализации Указа Президента Республики Казахстан от 11 декабря 2006 года № 220" и от 26 декабря 2006 года № 1287 "О составе Совета директоров акционерного общества "Национальный управляющий холдинг "КазАгро".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7 марта 2012 года № 302 "О внесении дополнений и изменений в постановления Правительства Республики Казахстан от 23 декабря 2006 года № 1247 "О мерах по реализации Указа Президента Республики Казахстан от 11 декабря 2006 года № 220" и от 26 декабря 2006 года № 1287 "О составе Совета директоров акционерного общества "Национальный управляющий холдинг "КазАгро".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2012 года № 1257 "О внесении изменений в постановление Правительства Республики Казахстан от 26 декабря 2006 года № 1287 "О составе Совета директоров акционерного общества "Национальный управляющий холдинг "КазАгро".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22 февраля 2013 года № 167 "О внесении изменений в постановления Правительства Республики Казахстан от 23 декабря 2006 года № 1247 "О мерах по реализации Указа Президента Республики Казахстан от 11 декабря 2006 года № 220" и от 26 декабря 2006 года № 1287 "О составе Совета директоров акционерного общества "Национальный управляющий холдинг "КазАгро".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